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F5" w:rsidRPr="00777AF5" w:rsidRDefault="00844230" w:rsidP="00777AF5">
      <w:pPr>
        <w:pStyle w:val="TreA"/>
        <w:spacing w:before="120" w:after="120"/>
        <w:jc w:val="center"/>
        <w:rPr>
          <w:rFonts w:ascii="Calibri" w:hAnsi="Calibri" w:cs="Calibri"/>
          <w:bCs/>
          <w:color w:val="000000" w:themeColor="text1"/>
        </w:rPr>
      </w:pPr>
      <w:r w:rsidRPr="00D00F93">
        <w:rPr>
          <w:rFonts w:ascii="Calibri" w:hAnsi="Calibri" w:cs="Calibri"/>
          <w:b/>
          <w:bCs/>
          <w:color w:val="000000" w:themeColor="text1"/>
        </w:rPr>
        <w:t xml:space="preserve">WZÓR BRIEFU </w:t>
      </w:r>
      <w:r w:rsidR="002D756D" w:rsidRPr="00D00F93">
        <w:rPr>
          <w:rFonts w:ascii="Calibri" w:hAnsi="Calibri" w:cs="Calibri"/>
          <w:b/>
          <w:bCs/>
          <w:color w:val="000000" w:themeColor="text1"/>
        </w:rPr>
        <w:t>NA INCENTIVE TRAVEL</w:t>
      </w:r>
      <w:r w:rsidRPr="00D00F93">
        <w:rPr>
          <w:rFonts w:ascii="Calibri" w:hAnsi="Calibri" w:cs="Calibri"/>
          <w:b/>
          <w:bCs/>
          <w:color w:val="000000" w:themeColor="text1"/>
        </w:rPr>
        <w:t xml:space="preserve"> W ZAPYTANIU O ROZWIĄZANIE </w:t>
      </w:r>
      <w:r w:rsidRPr="00D00F93">
        <w:rPr>
          <w:rFonts w:ascii="Calibri" w:hAnsi="Calibri" w:cs="Calibri"/>
          <w:bCs/>
          <w:color w:val="000000" w:themeColor="text1"/>
        </w:rPr>
        <w:t>(RFP - Request For Proposal)</w:t>
      </w:r>
      <w:bookmarkStart w:id="0" w:name="_f6go7sutk919" w:colFirst="0" w:colLast="0"/>
      <w:bookmarkStart w:id="1" w:name="_gjdgxs" w:colFirst="0" w:colLast="0"/>
      <w:bookmarkEnd w:id="0"/>
      <w:bookmarkEnd w:id="1"/>
      <w:r w:rsidR="00777AF5">
        <w:rPr>
          <w:rFonts w:ascii="Calibri" w:hAnsi="Calibri" w:cs="Calibri"/>
          <w:bCs/>
          <w:color w:val="000000" w:themeColor="text1"/>
        </w:rPr>
        <w:t xml:space="preserve">                             K</w:t>
      </w:r>
      <w:r w:rsidR="00777AF5" w:rsidRPr="00777AF5">
        <w:rPr>
          <w:rFonts w:ascii="Calibri" w:hAnsi="Calibri" w:cs="Calibri"/>
          <w:bCs/>
          <w:color w:val="000000" w:themeColor="text1"/>
        </w:rPr>
        <w:t>iedy Klient nie posiada jeszcze decyzji o kierunku wyjazdu i szuka koncepcji wyjazdu.</w:t>
      </w:r>
    </w:p>
    <w:p w:rsidR="006A097E" w:rsidRPr="006A097E" w:rsidRDefault="006A097E" w:rsidP="006A097E">
      <w:pPr>
        <w:pStyle w:val="TreA"/>
        <w:spacing w:before="120" w:after="120"/>
        <w:rPr>
          <w:rFonts w:ascii="Calibri" w:hAnsi="Calibri" w:cs="Calibri"/>
          <w:bCs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84EDB3" wp14:editId="0B9FBD2E">
            <wp:simplePos x="0" y="0"/>
            <wp:positionH relativeFrom="column">
              <wp:posOffset>5465445</wp:posOffset>
            </wp:positionH>
            <wp:positionV relativeFrom="paragraph">
              <wp:posOffset>85090</wp:posOffset>
            </wp:positionV>
            <wp:extent cx="1360170" cy="438785"/>
            <wp:effectExtent l="0" t="0" r="0" b="0"/>
            <wp:wrapSquare wrapText="bothSides"/>
            <wp:docPr id="5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438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97E" w:rsidRPr="006A097E" w:rsidRDefault="006A097E" w:rsidP="006A097E">
      <w:pPr>
        <w:pStyle w:val="TreA"/>
        <w:spacing w:before="120" w:after="480"/>
        <w:rPr>
          <w:rFonts w:ascii="Calibri" w:hAnsi="Calibri" w:cs="Calibri"/>
          <w:b/>
          <w:bCs/>
          <w:color w:val="000000" w:themeColor="text1"/>
        </w:rPr>
      </w:pPr>
      <w:r w:rsidRPr="006A097E">
        <w:rPr>
          <w:rFonts w:ascii="Calibri" w:hAnsi="Calibri" w:cs="Calibri"/>
          <w:bCs/>
          <w:color w:val="000000" w:themeColor="text1"/>
        </w:rPr>
        <w:t>REKOMENDOWANY PRZEZ:</w:t>
      </w:r>
      <w:r w:rsidRPr="006A097E">
        <w:rPr>
          <w:rFonts w:ascii="Calibri" w:hAnsi="Calibri" w:cs="Calibri"/>
          <w:b/>
          <w:bCs/>
          <w:color w:val="000000" w:themeColor="text1"/>
        </w:rPr>
        <w:t xml:space="preserve">  </w:t>
      </w:r>
    </w:p>
    <w:tbl>
      <w:tblPr>
        <w:tblStyle w:val="TableNormal"/>
        <w:tblW w:w="11199" w:type="dxa"/>
        <w:tblInd w:w="-346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505"/>
      </w:tblGrid>
      <w:tr w:rsidR="0016529B" w:rsidRPr="00D00F93" w:rsidTr="0016529B">
        <w:trPr>
          <w:trHeight w:val="161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29B" w:rsidRPr="00D00F93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INFORMACJE PODSTAWOWE</w:t>
            </w:r>
          </w:p>
        </w:tc>
      </w:tr>
      <w:tr w:rsidR="0016529B" w:rsidRPr="00D00F93" w:rsidTr="0016529B">
        <w:trPr>
          <w:trHeight w:val="505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/>
                <w:color w:val="000000" w:themeColor="text1"/>
              </w:rPr>
              <w:t>Nazwa firmy: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D00F93" w:rsidRDefault="0016529B" w:rsidP="002D756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D756D" w:rsidRPr="00D00F93" w:rsidTr="0016529B">
        <w:trPr>
          <w:trHeight w:val="505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/>
                <w:color w:val="000000" w:themeColor="text1"/>
              </w:rPr>
              <w:t>Branża: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D756D" w:rsidRPr="00D00F93" w:rsidTr="0016529B">
        <w:trPr>
          <w:trHeight w:val="505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Adres: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2D756D" w:rsidRPr="00D00F93" w:rsidTr="002D756D">
        <w:trPr>
          <w:trHeight w:val="237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2D756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HARMONOGRAM PROCESU PRZETARGOWEGO</w:t>
            </w:r>
          </w:p>
        </w:tc>
      </w:tr>
      <w:tr w:rsidR="002D756D" w:rsidRPr="00D00F93" w:rsidTr="0016529B">
        <w:trPr>
          <w:trHeight w:val="505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DD1AE3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Przekazanie Briefu Agencjom: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DD1AE3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Cs/>
                <w:color w:val="000000" w:themeColor="text1"/>
              </w:rPr>
              <w:t>data</w:t>
            </w:r>
          </w:p>
        </w:tc>
      </w:tr>
      <w:tr w:rsidR="002D756D" w:rsidRPr="00D00F93" w:rsidTr="0016529B">
        <w:trPr>
          <w:trHeight w:val="505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675692" w:rsidP="00675692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Spotkanie</w:t>
            </w:r>
            <w:r w:rsidR="002D756D" w:rsidRPr="00D00F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na Debriefing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           </w:t>
            </w:r>
            <w:r w:rsidRPr="00675692">
              <w:rPr>
                <w:rFonts w:asciiTheme="minorHAnsi" w:hAnsiTheme="minorHAnsi" w:cstheme="minorHAnsi"/>
                <w:bCs/>
                <w:color w:val="000000" w:themeColor="text1"/>
              </w:rPr>
              <w:t>(jeśli przewidziane)</w:t>
            </w:r>
            <w:r w:rsidR="002D756D" w:rsidRPr="00675692">
              <w:rPr>
                <w:rFonts w:asciiTheme="minorHAnsi" w:hAnsiTheme="minorHAnsi" w:cstheme="minorHAnsi"/>
                <w:bCs/>
                <w:color w:val="000000" w:themeColor="text1"/>
              </w:rPr>
              <w:t>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2D756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Cs/>
                <w:color w:val="000000" w:themeColor="text1"/>
              </w:rPr>
              <w:t xml:space="preserve">data </w:t>
            </w:r>
          </w:p>
        </w:tc>
      </w:tr>
      <w:tr w:rsidR="002D756D" w:rsidRPr="00D00F93" w:rsidTr="0016529B">
        <w:trPr>
          <w:trHeight w:val="505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2D756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Termin zadawania pytań przez Agencje do Briefu: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Cs/>
                <w:color w:val="000000" w:themeColor="text1"/>
              </w:rPr>
              <w:t>data (deadline)</w:t>
            </w:r>
          </w:p>
        </w:tc>
      </w:tr>
      <w:tr w:rsidR="002D756D" w:rsidRPr="00D00F93" w:rsidTr="0016529B">
        <w:trPr>
          <w:trHeight w:val="505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2D756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Przekazanie odpowiedzi na pytania: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Cs/>
                <w:color w:val="000000" w:themeColor="text1"/>
              </w:rPr>
              <w:t>data (deadline)</w:t>
            </w:r>
          </w:p>
        </w:tc>
      </w:tr>
      <w:tr w:rsidR="002D756D" w:rsidRPr="00D00F93" w:rsidTr="0016529B">
        <w:trPr>
          <w:trHeight w:val="498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Termin składania ofert: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Cs/>
                <w:color w:val="000000" w:themeColor="text1"/>
              </w:rPr>
              <w:t>data (deadline)</w:t>
            </w:r>
          </w:p>
        </w:tc>
      </w:tr>
      <w:tr w:rsidR="002D756D" w:rsidRPr="00D00F93" w:rsidTr="0016529B">
        <w:trPr>
          <w:trHeight w:val="407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756D" w:rsidRPr="00D00F93" w:rsidRDefault="008C5332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Termin spotkań z Agencjami </w:t>
            </w:r>
            <w:r w:rsidRPr="008C5332">
              <w:rPr>
                <w:rFonts w:asciiTheme="minorHAnsi" w:hAnsiTheme="minorHAnsi" w:cstheme="minorHAnsi"/>
                <w:bCs/>
                <w:color w:val="000000" w:themeColor="text1"/>
              </w:rPr>
              <w:t>na prezentację propozycji i/lub ofert: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756D" w:rsidRPr="00D00F93" w:rsidRDefault="008C5332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data / daty</w:t>
            </w:r>
          </w:p>
        </w:tc>
      </w:tr>
      <w:tr w:rsidR="002D756D" w:rsidRPr="00D00F93" w:rsidTr="0016529B">
        <w:trPr>
          <w:trHeight w:val="542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Termin rozstrzygnięcia przetargu: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Cs/>
                <w:color w:val="000000" w:themeColor="text1"/>
              </w:rPr>
              <w:t>data</w:t>
            </w:r>
          </w:p>
        </w:tc>
      </w:tr>
      <w:tr w:rsidR="002D756D" w:rsidRPr="00837460" w:rsidTr="0016529B">
        <w:trPr>
          <w:trHeight w:val="505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Osoba kontaktowa w zakresie Briefu, w kwestiach merytorycznych: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00F93">
              <w:rPr>
                <w:rFonts w:asciiTheme="minorHAnsi" w:eastAsia="Arial" w:hAnsiTheme="minorHAnsi" w:cstheme="minorHAnsi"/>
              </w:rPr>
              <w:t>imię nazwisko, telefon, e-mail</w:t>
            </w:r>
          </w:p>
        </w:tc>
      </w:tr>
      <w:tr w:rsidR="002D756D" w:rsidRPr="00837460" w:rsidTr="0016529B">
        <w:trPr>
          <w:trHeight w:val="505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Osoba kontaktowa w zakresie warunków komercyjnych            i formalnych przetargu: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00F93">
              <w:rPr>
                <w:rFonts w:asciiTheme="minorHAnsi" w:eastAsia="Arial" w:hAnsiTheme="minorHAnsi" w:cstheme="minorHAnsi"/>
              </w:rPr>
              <w:t>imię nazwisko, telefon, e-mail</w:t>
            </w:r>
          </w:p>
        </w:tc>
      </w:tr>
      <w:tr w:rsidR="002D756D" w:rsidRPr="00D00F93" w:rsidTr="002D756D">
        <w:trPr>
          <w:trHeight w:val="15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2D756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Arial" w:hAnsiTheme="minorHAnsi" w:cstheme="minorHAnsi"/>
              </w:rPr>
            </w:pPr>
            <w:r w:rsidRPr="00D00F93">
              <w:rPr>
                <w:rFonts w:asciiTheme="minorHAnsi" w:eastAsia="Arial" w:hAnsiTheme="minorHAnsi" w:cstheme="minorHAnsi"/>
                <w:b/>
              </w:rPr>
              <w:t>PODSTAWOWE INFORMACJE DOTYCZĄCE WYJAZDU</w:t>
            </w:r>
          </w:p>
        </w:tc>
      </w:tr>
      <w:tr w:rsidR="002D756D" w:rsidRPr="00D00F93" w:rsidTr="0016529B">
        <w:trPr>
          <w:trHeight w:val="23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7B22CE">
            <w:pPr>
              <w:pStyle w:val="TreA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00F93">
              <w:rPr>
                <w:rFonts w:asciiTheme="minorHAnsi" w:eastAsia="Arial" w:hAnsiTheme="minorHAnsi" w:cstheme="minorHAnsi"/>
                <w:b/>
                <w:color w:val="auto"/>
              </w:rPr>
              <w:t>Planowany termin wyjazdu</w:t>
            </w:r>
          </w:p>
        </w:tc>
      </w:tr>
      <w:tr w:rsidR="002D756D" w:rsidRPr="00D00F93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Default="002D756D" w:rsidP="0016529B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  <w:p w:rsidR="00837460" w:rsidRPr="00D00F93" w:rsidRDefault="00837460" w:rsidP="0016529B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  <w:p w:rsidR="002D756D" w:rsidRPr="00D00F93" w:rsidRDefault="002D756D" w:rsidP="0016529B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</w:tc>
      </w:tr>
      <w:tr w:rsidR="002D756D" w:rsidRPr="00D00F93" w:rsidTr="00325885">
        <w:trPr>
          <w:trHeight w:val="26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7B22CE">
            <w:pPr>
              <w:pStyle w:val="TreA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</w:t>
            </w:r>
            <w:r w:rsidRPr="00D00F93">
              <w:rPr>
                <w:rFonts w:asciiTheme="minorHAnsi" w:eastAsia="Arial" w:hAnsiTheme="minorHAnsi" w:cstheme="minorHAnsi"/>
                <w:b/>
                <w:color w:val="auto"/>
              </w:rPr>
              <w:t xml:space="preserve">zy wyjazd może obejmować weekend? </w:t>
            </w:r>
          </w:p>
          <w:p w:rsidR="002D756D" w:rsidRPr="00D00F93" w:rsidRDefault="002D756D" w:rsidP="007B22CE">
            <w:pPr>
              <w:pStyle w:val="TreA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Cs/>
                <w:color w:val="000000" w:themeColor="text1"/>
              </w:rPr>
              <w:t xml:space="preserve">tak </w:t>
            </w:r>
          </w:p>
          <w:p w:rsidR="002D756D" w:rsidRPr="00D00F93" w:rsidRDefault="002D756D" w:rsidP="007B22CE">
            <w:pPr>
              <w:pStyle w:val="TreA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Cs/>
                <w:color w:val="000000" w:themeColor="text1"/>
              </w:rPr>
              <w:t>nie bez znaczenia</w:t>
            </w:r>
          </w:p>
          <w:p w:rsidR="002D756D" w:rsidRPr="00D00F93" w:rsidRDefault="002D756D" w:rsidP="007B22CE">
            <w:pPr>
              <w:pStyle w:val="TreA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Cs/>
                <w:color w:val="000000" w:themeColor="text1"/>
              </w:rPr>
              <w:t>nie wiem</w:t>
            </w:r>
          </w:p>
        </w:tc>
      </w:tr>
      <w:tr w:rsidR="002D756D" w:rsidRPr="00D00F93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Default="002D756D" w:rsidP="0016529B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  <w:p w:rsidR="00837460" w:rsidRPr="00D00F93" w:rsidRDefault="00837460" w:rsidP="0016529B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2D756D" w:rsidRPr="00D00F93" w:rsidTr="00325885">
        <w:trPr>
          <w:trHeight w:val="369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7B22CE">
            <w:pPr>
              <w:pStyle w:val="TreA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00F93">
              <w:rPr>
                <w:rFonts w:asciiTheme="minorHAnsi" w:eastAsia="Arial" w:hAnsiTheme="minorHAnsi" w:cstheme="minorHAnsi"/>
                <w:b/>
                <w:color w:val="auto"/>
              </w:rPr>
              <w:t>Liczba noclegów na miejscu</w:t>
            </w:r>
          </w:p>
        </w:tc>
      </w:tr>
      <w:tr w:rsidR="002D756D" w:rsidRPr="00D00F93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675692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  <w:p w:rsidR="002D756D" w:rsidRDefault="002D756D" w:rsidP="00325885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  <w:p w:rsidR="00837460" w:rsidRPr="00D00F93" w:rsidRDefault="00837460" w:rsidP="00325885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</w:tc>
      </w:tr>
      <w:tr w:rsidR="002D756D" w:rsidRPr="00D00F93" w:rsidTr="00325885">
        <w:trPr>
          <w:trHeight w:val="244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7B22CE">
            <w:pPr>
              <w:pStyle w:val="TreA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00F93">
              <w:rPr>
                <w:rFonts w:asciiTheme="minorHAnsi" w:eastAsia="Arial" w:hAnsiTheme="minorHAnsi" w:cstheme="minorHAnsi"/>
                <w:b/>
                <w:color w:val="auto"/>
              </w:rPr>
              <w:t>Preferowane kierunki lub region</w:t>
            </w:r>
          </w:p>
        </w:tc>
      </w:tr>
      <w:tr w:rsidR="002D756D" w:rsidRPr="00D00F93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2D756D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837460" w:rsidRPr="00D00F93" w:rsidRDefault="00837460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2D756D" w:rsidRPr="00837460" w:rsidTr="00844230">
        <w:trPr>
          <w:trHeight w:val="347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7B22CE">
            <w:pPr>
              <w:pStyle w:val="TreA"/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i/>
                <w:color w:val="000000" w:themeColor="text1"/>
              </w:rPr>
            </w:pPr>
            <w:r w:rsidRPr="00D00F93">
              <w:rPr>
                <w:rFonts w:asciiTheme="minorHAnsi" w:eastAsia="Arial" w:hAnsiTheme="minorHAnsi" w:cstheme="minorHAnsi"/>
                <w:b/>
                <w:color w:val="auto"/>
              </w:rPr>
              <w:t>Poprzednie doświadczenie firmy w podróżowaniu z tą grupą / poprzednie wyjazdy tej grupy</w:t>
            </w:r>
            <w:r w:rsidRPr="00D00F93">
              <w:rPr>
                <w:rFonts w:asciiTheme="minorHAnsi" w:eastAsia="Arial" w:hAnsiTheme="minorHAnsi" w:cstheme="minorHAnsi"/>
                <w:color w:val="auto"/>
              </w:rPr>
              <w:t xml:space="preserve"> (lokalizacja, typ programu, itp.)</w:t>
            </w:r>
          </w:p>
        </w:tc>
      </w:tr>
      <w:tr w:rsidR="002D756D" w:rsidRPr="00837460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29B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  <w:p w:rsidR="002D756D" w:rsidRDefault="002D756D" w:rsidP="0016529B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  <w:p w:rsidR="00837460" w:rsidRPr="00D00F93" w:rsidRDefault="00837460" w:rsidP="0016529B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</w:tc>
      </w:tr>
      <w:tr w:rsidR="002D756D" w:rsidRPr="00D00F93" w:rsidTr="002D756D">
        <w:trPr>
          <w:trHeight w:val="361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7B22CE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val="pl-PL"/>
              </w:rPr>
            </w:pPr>
            <w:r w:rsidRPr="00D00F93"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t>Oczekiwana liczba opiekunów / instruktorów</w:t>
            </w:r>
          </w:p>
        </w:tc>
      </w:tr>
      <w:tr w:rsidR="00BE0D77" w:rsidRPr="00D00F93" w:rsidTr="002D756D">
        <w:trPr>
          <w:trHeight w:val="361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D77" w:rsidRPr="00D00F93" w:rsidRDefault="00BE0D77" w:rsidP="00BE0D77">
            <w:pPr>
              <w:widowControl w:val="0"/>
              <w:suppressAutoHyphens w:val="0"/>
              <w:ind w:left="360" w:firstLine="0"/>
              <w:jc w:val="left"/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</w:pPr>
          </w:p>
          <w:p w:rsidR="00BE0D77" w:rsidRDefault="00BE0D77" w:rsidP="00BE0D77">
            <w:pPr>
              <w:widowControl w:val="0"/>
              <w:suppressAutoHyphens w:val="0"/>
              <w:ind w:left="360" w:firstLine="0"/>
              <w:jc w:val="left"/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</w:pPr>
          </w:p>
          <w:p w:rsidR="00837460" w:rsidRPr="00D00F93" w:rsidRDefault="00837460" w:rsidP="00BE0D77">
            <w:pPr>
              <w:widowControl w:val="0"/>
              <w:suppressAutoHyphens w:val="0"/>
              <w:ind w:left="360" w:firstLine="0"/>
              <w:jc w:val="left"/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</w:pPr>
          </w:p>
        </w:tc>
      </w:tr>
      <w:tr w:rsidR="002D756D" w:rsidRPr="00D00F93" w:rsidTr="002D756D">
        <w:trPr>
          <w:trHeight w:val="99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EC7A9E" w:rsidP="002D756D">
            <w:pPr>
              <w:pStyle w:val="TreA"/>
              <w:widowControl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D00F93">
              <w:rPr>
                <w:rFonts w:asciiTheme="minorHAnsi" w:eastAsia="Arial" w:hAnsiTheme="minorHAnsi" w:cstheme="minorHAnsi"/>
                <w:b/>
              </w:rPr>
              <w:t>OPIS GRUPY</w:t>
            </w:r>
          </w:p>
        </w:tc>
      </w:tr>
      <w:tr w:rsidR="002D756D" w:rsidRPr="00D00F93" w:rsidTr="00325885">
        <w:trPr>
          <w:trHeight w:val="34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EC7A9E" w:rsidP="007B22CE">
            <w:pPr>
              <w:pStyle w:val="TreA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00F93">
              <w:rPr>
                <w:rFonts w:asciiTheme="minorHAnsi" w:eastAsia="Arial" w:hAnsiTheme="minorHAnsi" w:cstheme="minorHAnsi"/>
                <w:b/>
                <w:color w:val="auto"/>
              </w:rPr>
              <w:t>Przewidywana liczba uczestników</w:t>
            </w:r>
          </w:p>
        </w:tc>
      </w:tr>
      <w:tr w:rsidR="002D756D" w:rsidRPr="00D00F93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837460" w:rsidRPr="00D00F93" w:rsidRDefault="00837460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2D756D" w:rsidRPr="00D00F93" w:rsidTr="00EC7A9E">
        <w:trPr>
          <w:trHeight w:val="269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EC7A9E" w:rsidP="007B22CE">
            <w:pPr>
              <w:pStyle w:val="TreA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00F93">
              <w:rPr>
                <w:rFonts w:asciiTheme="minorHAnsi" w:eastAsia="Arial" w:hAnsiTheme="minorHAnsi" w:cstheme="minorHAnsi"/>
                <w:b/>
                <w:color w:val="auto"/>
              </w:rPr>
              <w:t>Szacowany przedział wiekowy</w:t>
            </w:r>
          </w:p>
        </w:tc>
      </w:tr>
      <w:tr w:rsidR="002D756D" w:rsidRPr="00D00F93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2D756D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837460" w:rsidRPr="00D00F93" w:rsidRDefault="00837460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2D756D" w:rsidRPr="00837460" w:rsidTr="00EC7A9E">
        <w:trPr>
          <w:trHeight w:val="249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EC7A9E" w:rsidP="007B22CE">
            <w:pPr>
              <w:pStyle w:val="TreA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00F93">
              <w:rPr>
                <w:rFonts w:asciiTheme="minorHAnsi" w:eastAsia="Arial" w:hAnsiTheme="minorHAnsi" w:cstheme="minorHAnsi"/>
                <w:b/>
                <w:color w:val="auto"/>
              </w:rPr>
              <w:t>Szacowany podział grupy ze względu na płeć</w:t>
            </w:r>
          </w:p>
        </w:tc>
      </w:tr>
      <w:tr w:rsidR="002D756D" w:rsidRPr="00837460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837460" w:rsidRPr="00D00F93" w:rsidRDefault="00837460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2D756D" w:rsidRPr="00837460" w:rsidTr="00325885">
        <w:trPr>
          <w:trHeight w:val="257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EC7A9E" w:rsidP="007B22CE">
            <w:pPr>
              <w:pStyle w:val="TreA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00F93">
              <w:rPr>
                <w:rFonts w:asciiTheme="minorHAnsi" w:eastAsia="Arial" w:hAnsiTheme="minorHAnsi" w:cstheme="minorHAnsi"/>
                <w:b/>
                <w:color w:val="auto"/>
              </w:rPr>
              <w:t>Specyfika grupy</w:t>
            </w:r>
            <w:r w:rsidRPr="00D00F93">
              <w:rPr>
                <w:rFonts w:asciiTheme="minorHAnsi" w:eastAsia="Arial" w:hAnsiTheme="minorHAnsi" w:cstheme="minorHAnsi"/>
                <w:color w:val="auto"/>
              </w:rPr>
              <w:t xml:space="preserve"> (co grupa lubi, czego nie lubi, itp.)</w:t>
            </w:r>
          </w:p>
        </w:tc>
      </w:tr>
      <w:tr w:rsidR="002D756D" w:rsidRPr="00837460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2D756D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837460" w:rsidRPr="00D00F93" w:rsidRDefault="00837460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2D756D" w:rsidRPr="00D00F93" w:rsidTr="00325885">
        <w:trPr>
          <w:trHeight w:val="347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EC7A9E" w:rsidP="007B22CE">
            <w:pPr>
              <w:pStyle w:val="TreA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00F93">
              <w:rPr>
                <w:rFonts w:asciiTheme="minorHAnsi" w:eastAsia="Arial" w:hAnsiTheme="minorHAnsi" w:cstheme="minorHAnsi"/>
                <w:b/>
                <w:color w:val="auto"/>
              </w:rPr>
              <w:t>Typ uczestników</w:t>
            </w:r>
          </w:p>
          <w:p w:rsidR="00EC7A9E" w:rsidRPr="00D00F93" w:rsidRDefault="00EC7A9E" w:rsidP="007B22CE">
            <w:pPr>
              <w:pStyle w:val="Normalny1"/>
              <w:numPr>
                <w:ilvl w:val="0"/>
                <w:numId w:val="3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pracownicy</w:t>
            </w:r>
          </w:p>
          <w:p w:rsidR="00EC7A9E" w:rsidRPr="00D00F93" w:rsidRDefault="00EC7A9E" w:rsidP="007B22CE">
            <w:pPr>
              <w:pStyle w:val="Normalny1"/>
              <w:numPr>
                <w:ilvl w:val="0"/>
                <w:numId w:val="3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kontrahenci</w:t>
            </w:r>
          </w:p>
          <w:p w:rsidR="00EC7A9E" w:rsidRPr="00D00F93" w:rsidRDefault="00EC7A9E" w:rsidP="007B22CE">
            <w:pPr>
              <w:pStyle w:val="Normalny1"/>
              <w:numPr>
                <w:ilvl w:val="0"/>
                <w:numId w:val="3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partnerzy</w:t>
            </w:r>
          </w:p>
          <w:p w:rsidR="00EC7A9E" w:rsidRPr="00D00F93" w:rsidRDefault="00EC7A9E" w:rsidP="007B22CE">
            <w:pPr>
              <w:pStyle w:val="Normalny1"/>
              <w:numPr>
                <w:ilvl w:val="0"/>
                <w:numId w:val="3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VIP</w:t>
            </w:r>
          </w:p>
          <w:p w:rsidR="00EC7A9E" w:rsidRPr="00D00F93" w:rsidRDefault="00EC7A9E" w:rsidP="007B22CE">
            <w:pPr>
              <w:pStyle w:val="TreA"/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</w:rPr>
              <w:t>inny - podaj jaki</w:t>
            </w:r>
          </w:p>
        </w:tc>
      </w:tr>
      <w:tr w:rsidR="002D756D" w:rsidRPr="00D00F93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325885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837460" w:rsidRPr="00D00F93" w:rsidRDefault="00837460" w:rsidP="00EC7A9E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EC7A9E" w:rsidRPr="00D00F93" w:rsidTr="00EC7A9E">
        <w:trPr>
          <w:trHeight w:val="143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7A9E" w:rsidRPr="00D00F93" w:rsidRDefault="00EC7A9E" w:rsidP="00EC7A9E">
            <w:pPr>
              <w:pStyle w:val="Nagwek3"/>
              <w:outlineLvl w:val="2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sz w:val="20"/>
                <w:szCs w:val="20"/>
              </w:rPr>
              <w:lastRenderedPageBreak/>
              <w:t>CHARAKTERYSTYKA WYJAZDU</w:t>
            </w:r>
          </w:p>
        </w:tc>
      </w:tr>
      <w:tr w:rsidR="002D756D" w:rsidRPr="00D00F93" w:rsidTr="00325885">
        <w:trPr>
          <w:trHeight w:val="193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C90AE3" w:rsidP="007B22CE">
            <w:pPr>
              <w:pStyle w:val="TreA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="00D00F93" w:rsidRPr="00D00F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Zakładany </w:t>
            </w:r>
            <w:r w:rsidRPr="00D00F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cel</w:t>
            </w:r>
          </w:p>
          <w:p w:rsidR="00C90AE3" w:rsidRPr="00D00F93" w:rsidRDefault="00C90AE3" w:rsidP="007B22CE">
            <w:pPr>
              <w:pStyle w:val="Normalny1"/>
              <w:numPr>
                <w:ilvl w:val="0"/>
                <w:numId w:val="4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motywacyjny</w:t>
            </w:r>
          </w:p>
          <w:p w:rsidR="00C90AE3" w:rsidRPr="00D00F93" w:rsidRDefault="00C90AE3" w:rsidP="007B22CE">
            <w:pPr>
              <w:pStyle w:val="Normalny1"/>
              <w:numPr>
                <w:ilvl w:val="0"/>
                <w:numId w:val="4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nagrodowy</w:t>
            </w:r>
          </w:p>
          <w:p w:rsidR="00C90AE3" w:rsidRPr="00D00F93" w:rsidRDefault="00C90AE3" w:rsidP="007B22CE">
            <w:pPr>
              <w:pStyle w:val="Normalny1"/>
              <w:numPr>
                <w:ilvl w:val="0"/>
                <w:numId w:val="4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integracyjny</w:t>
            </w:r>
          </w:p>
          <w:p w:rsidR="00C90AE3" w:rsidRPr="00D00F93" w:rsidRDefault="00C90AE3" w:rsidP="007B22CE">
            <w:pPr>
              <w:pStyle w:val="Normalny1"/>
              <w:numPr>
                <w:ilvl w:val="0"/>
                <w:numId w:val="4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wypoczynkowy</w:t>
            </w:r>
          </w:p>
          <w:p w:rsidR="00C90AE3" w:rsidRPr="00D00F93" w:rsidRDefault="00C90AE3" w:rsidP="007B22CE">
            <w:pPr>
              <w:pStyle w:val="Normalny1"/>
              <w:numPr>
                <w:ilvl w:val="0"/>
                <w:numId w:val="4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szkoleniowy</w:t>
            </w:r>
          </w:p>
          <w:p w:rsidR="00C90AE3" w:rsidRPr="00D00F93" w:rsidRDefault="00C90AE3" w:rsidP="007B22CE">
            <w:pPr>
              <w:pStyle w:val="TreA"/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</w:rPr>
              <w:t>inny - podaj jaki</w:t>
            </w:r>
          </w:p>
        </w:tc>
      </w:tr>
      <w:tr w:rsidR="002D756D" w:rsidRPr="00D00F93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Default="002D756D" w:rsidP="00844230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837460" w:rsidRPr="00D00F93" w:rsidRDefault="00837460" w:rsidP="00844230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2D756D" w:rsidRPr="00D00F93" w:rsidTr="00325885">
        <w:trPr>
          <w:trHeight w:val="244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0AE3" w:rsidRPr="00D00F93" w:rsidRDefault="00C90AE3" w:rsidP="007B22CE">
            <w:pPr>
              <w:pStyle w:val="TreA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00F93">
              <w:rPr>
                <w:rFonts w:ascii="Calibri" w:hAnsi="Calibri" w:cs="Calibri"/>
                <w:b/>
                <w:szCs w:val="22"/>
              </w:rPr>
              <w:t>Oczekiwany program:</w:t>
            </w:r>
          </w:p>
          <w:p w:rsidR="00C90AE3" w:rsidRPr="00D00F93" w:rsidRDefault="00C90AE3" w:rsidP="007B22CE">
            <w:pPr>
              <w:pStyle w:val="Normalny1"/>
              <w:numPr>
                <w:ilvl w:val="0"/>
                <w:numId w:val="5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poznawczy / eksploracyjny</w:t>
            </w:r>
          </w:p>
          <w:p w:rsidR="00C90AE3" w:rsidRPr="00D00F93" w:rsidRDefault="00C90AE3" w:rsidP="007B22CE">
            <w:pPr>
              <w:pStyle w:val="Normalny1"/>
              <w:numPr>
                <w:ilvl w:val="0"/>
                <w:numId w:val="5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przygodowy</w:t>
            </w:r>
          </w:p>
          <w:p w:rsidR="00C90AE3" w:rsidRPr="00D00F93" w:rsidRDefault="00C90AE3" w:rsidP="007B22CE">
            <w:pPr>
              <w:pStyle w:val="Normalny1"/>
              <w:numPr>
                <w:ilvl w:val="0"/>
                <w:numId w:val="5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kulturalny / zwiedzanie</w:t>
            </w:r>
          </w:p>
          <w:p w:rsidR="00C90AE3" w:rsidRPr="00D00F93" w:rsidRDefault="00C90AE3" w:rsidP="007B22CE">
            <w:pPr>
              <w:pStyle w:val="Normalny1"/>
              <w:numPr>
                <w:ilvl w:val="0"/>
                <w:numId w:val="5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rekreacyjno-sportowy</w:t>
            </w:r>
          </w:p>
          <w:p w:rsidR="00C90AE3" w:rsidRPr="00D00F93" w:rsidRDefault="00C90AE3" w:rsidP="007B22CE">
            <w:pPr>
              <w:pStyle w:val="Normalny1"/>
              <w:numPr>
                <w:ilvl w:val="0"/>
                <w:numId w:val="5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narciarski</w:t>
            </w:r>
          </w:p>
          <w:p w:rsidR="002D756D" w:rsidRPr="00D00F93" w:rsidRDefault="00C90AE3" w:rsidP="007B22CE">
            <w:pPr>
              <w:pStyle w:val="Akapitzlist"/>
              <w:widowControl w:val="0"/>
              <w:numPr>
                <w:ilvl w:val="0"/>
                <w:numId w:val="5"/>
              </w:numPr>
              <w:suppressAutoHyphens w:val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  <w:r w:rsidRPr="00D00F93">
              <w:rPr>
                <w:rFonts w:asciiTheme="minorHAnsi" w:eastAsia="Arial" w:hAnsiTheme="minorHAnsi" w:cstheme="minorHAnsi"/>
                <w:lang w:val="pl-PL"/>
              </w:rPr>
              <w:t>inny - podaj jaki</w:t>
            </w:r>
          </w:p>
        </w:tc>
      </w:tr>
      <w:tr w:rsidR="002D756D" w:rsidRPr="00D00F93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Default="002D756D" w:rsidP="00C90AE3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837460" w:rsidRDefault="00837460" w:rsidP="00C90AE3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837460" w:rsidRPr="00D00F93" w:rsidRDefault="00837460" w:rsidP="00C90AE3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2D756D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0AE3" w:rsidRPr="00D00F93" w:rsidRDefault="00C90AE3" w:rsidP="007B22CE">
            <w:pPr>
              <w:pStyle w:val="Normalny1"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>Atrakcje / kierunki preferowane</w:t>
            </w:r>
          </w:p>
        </w:tc>
      </w:tr>
      <w:tr w:rsidR="002D756D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837460" w:rsidRPr="00D00F93" w:rsidRDefault="00837460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2D756D" w:rsidRPr="00D00F93" w:rsidTr="00325885">
        <w:trPr>
          <w:trHeight w:val="213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C90AE3" w:rsidP="007B22CE">
            <w:pPr>
              <w:pStyle w:val="TreA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00F93">
              <w:rPr>
                <w:rFonts w:asciiTheme="minorHAnsi" w:eastAsia="Arial" w:hAnsiTheme="minorHAnsi" w:cstheme="minorHAnsi"/>
                <w:b/>
                <w:color w:val="auto"/>
              </w:rPr>
              <w:t>Atrakcje / kierunki wykluczone</w:t>
            </w:r>
          </w:p>
        </w:tc>
      </w:tr>
      <w:tr w:rsidR="002D756D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2D756D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837460" w:rsidRPr="00D00F93" w:rsidRDefault="00837460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C90AE3" w:rsidRPr="00D00F93" w:rsidTr="00D00F93">
        <w:trPr>
          <w:trHeight w:val="233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0AE3" w:rsidRPr="00D00F93" w:rsidRDefault="00D00F93" w:rsidP="00D00F93">
            <w:pPr>
              <w:pStyle w:val="Nagwek3"/>
              <w:outlineLvl w:val="2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sz w:val="20"/>
                <w:szCs w:val="20"/>
              </w:rPr>
              <w:t>STANDARD ŚWIADCZEŃ</w:t>
            </w:r>
          </w:p>
        </w:tc>
      </w:tr>
      <w:tr w:rsidR="00D00F93" w:rsidRPr="00D00F93" w:rsidTr="00D00F93">
        <w:trPr>
          <w:trHeight w:val="169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Pr="00D00F93" w:rsidRDefault="00D00F93" w:rsidP="00D00F93">
            <w:pPr>
              <w:pStyle w:val="Nagwek3"/>
              <w:outlineLvl w:val="2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ZAKWATEROWANIE</w:t>
            </w:r>
          </w:p>
        </w:tc>
      </w:tr>
      <w:tr w:rsidR="00C90AE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0AE3" w:rsidRPr="00D00F93" w:rsidRDefault="00D00F93" w:rsidP="007B22CE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val="pl-PL"/>
              </w:rPr>
            </w:pPr>
            <w:r w:rsidRPr="00D00F93"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val="pl-PL"/>
              </w:rPr>
              <w:t>S</w:t>
            </w:r>
            <w:r w:rsidRPr="00D00F93"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t>tandard hotelu</w:t>
            </w:r>
            <w:r w:rsidRPr="00D00F93">
              <w:rPr>
                <w:rFonts w:asciiTheme="minorHAnsi" w:eastAsia="Arial" w:hAnsiTheme="minorHAnsi" w:cstheme="minorHAnsi"/>
                <w:szCs w:val="20"/>
                <w:lang w:val="pl-PL"/>
              </w:rPr>
              <w:t xml:space="preserve"> (liczba gwiazdek)</w:t>
            </w:r>
          </w:p>
        </w:tc>
      </w:tr>
      <w:tr w:rsidR="00C90AE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0AE3" w:rsidRDefault="00C90AE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  <w:p w:rsidR="00837460" w:rsidRPr="00D00F93" w:rsidRDefault="00837460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  <w:p w:rsidR="00D00F93" w:rsidRP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</w:tc>
      </w:tr>
      <w:tr w:rsidR="00D00F9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Pr="00D00F93" w:rsidRDefault="00D00F93" w:rsidP="007B22CE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val="pl-PL"/>
              </w:rPr>
            </w:pPr>
            <w:r w:rsidRPr="00D00F93"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val="pl-PL"/>
              </w:rPr>
              <w:t xml:space="preserve">Rodzaj </w:t>
            </w:r>
            <w:r w:rsidRPr="00D00F93"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val="pl-PL"/>
              </w:rPr>
              <w:t>pokoi</w:t>
            </w:r>
            <w:r w:rsidR="00093AC5"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val="pl-PL"/>
              </w:rPr>
              <w:t xml:space="preserve"> (jeżeli tak, proszę o podanie wymaganej liczby na grupę)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1-osobowe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2-osobowe (z jednym łóżkiem)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2-osobowe (z oddzielnymi łóżkami)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3-osobowe</w:t>
            </w:r>
          </w:p>
          <w:p w:rsidR="00D00F93" w:rsidRPr="00D00F93" w:rsidRDefault="00D00F93" w:rsidP="007B22CE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  <w:r w:rsidRPr="00D00F93">
              <w:rPr>
                <w:rFonts w:asciiTheme="minorHAnsi" w:eastAsia="Arial" w:hAnsiTheme="minorHAnsi" w:cstheme="minorHAnsi"/>
                <w:szCs w:val="20"/>
                <w:lang w:val="pl-PL"/>
              </w:rPr>
              <w:t>inne - podaj jakie</w:t>
            </w:r>
          </w:p>
        </w:tc>
      </w:tr>
      <w:tr w:rsidR="00C90AE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0AE3" w:rsidRPr="00D00F93" w:rsidRDefault="00C90AE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  <w:p w:rsid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  <w:p w:rsidR="00837460" w:rsidRPr="00D00F93" w:rsidRDefault="00837460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</w:tc>
      </w:tr>
      <w:tr w:rsidR="00D00F9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Pr="00D00F93" w:rsidRDefault="00D00F93" w:rsidP="007B22CE">
            <w:pPr>
              <w:pStyle w:val="Normalny1"/>
              <w:numPr>
                <w:ilvl w:val="0"/>
                <w:numId w:val="1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Preferowane cechy obiektu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7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basen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SPA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sala konferencyjna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lastRenderedPageBreak/>
              <w:t>dyskoteka</w:t>
            </w:r>
            <w:r w:rsidR="00675692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/</w:t>
            </w:r>
            <w:r w:rsidR="00675692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night club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obiekty sportowe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pole golfowe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nad wodą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z dala od cywilizacji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w mieście</w:t>
            </w:r>
          </w:p>
          <w:p w:rsidR="00D00F93" w:rsidRPr="00D00F93" w:rsidRDefault="00D00F93" w:rsidP="007B22CE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  <w:r w:rsidRPr="00D00F93">
              <w:rPr>
                <w:rFonts w:asciiTheme="minorHAnsi" w:eastAsia="Arial" w:hAnsiTheme="minorHAnsi" w:cstheme="minorHAnsi"/>
                <w:szCs w:val="20"/>
                <w:lang w:val="pl-PL"/>
              </w:rPr>
              <w:t>inne - podaj jakie</w:t>
            </w:r>
          </w:p>
        </w:tc>
      </w:tr>
      <w:tr w:rsidR="00D00F9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837460" w:rsidRPr="00D00F93" w:rsidRDefault="00837460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D00F93" w:rsidRP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  <w:tr w:rsidR="00D00F93" w:rsidRPr="00D00F93" w:rsidTr="00D00F93">
        <w:trPr>
          <w:trHeight w:val="269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Pr="00D00F93" w:rsidRDefault="00D00F93" w:rsidP="00D00F93">
            <w:pPr>
              <w:widowControl w:val="0"/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  <w:r w:rsidRPr="00D00F93"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t>ŚRODEK TRANSPORTU</w:t>
            </w:r>
          </w:p>
        </w:tc>
      </w:tr>
      <w:tr w:rsidR="00D00F9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Pr="00D00F93" w:rsidRDefault="00D00F93" w:rsidP="007B22CE">
            <w:pPr>
              <w:pStyle w:val="Normalny1"/>
              <w:numPr>
                <w:ilvl w:val="0"/>
                <w:numId w:val="1"/>
              </w:numPr>
              <w:contextualSpacing/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>Samolot</w:t>
            </w:r>
            <w:r w:rsidR="00837460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 xml:space="preserve"> - </w:t>
            </w:r>
            <w:r w:rsidR="00093AC5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>proszę określić, które poniższe opcje są</w:t>
            </w:r>
            <w:r w:rsidR="00837460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>:</w:t>
            </w:r>
            <w:r w:rsidR="00093AC5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="00837460" w:rsidRPr="00837460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>Rekomendowane, W</w:t>
            </w:r>
            <w:r w:rsidR="00093AC5" w:rsidRPr="00837460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 xml:space="preserve">ymagane lub </w:t>
            </w:r>
            <w:r w:rsidR="00837460" w:rsidRPr="00837460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>Wykluczone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klasa biznes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klasa ekonomiczna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przelot rejsowy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charter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tanie linie (low cost)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bezpośrednio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dopuszczalne przesiadki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uwagi:</w:t>
            </w:r>
          </w:p>
        </w:tc>
      </w:tr>
      <w:tr w:rsidR="00D00F9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P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837460" w:rsidRPr="00D00F93" w:rsidRDefault="00837460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  <w:tr w:rsidR="00D00F93" w:rsidRPr="00837460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Pr="00D00F93" w:rsidRDefault="00837460" w:rsidP="00837460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val="pl-PL"/>
              </w:rPr>
            </w:pPr>
            <w:r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t>Oczekiwany, m</w:t>
            </w:r>
            <w:r w:rsidR="00D00F93" w:rsidRPr="00D00F93"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t>a</w:t>
            </w:r>
            <w:r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t>ksymalny czas trwania lotu</w:t>
            </w:r>
          </w:p>
        </w:tc>
      </w:tr>
      <w:tr w:rsidR="00D00F93" w:rsidRPr="00837460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837460" w:rsidRPr="00D00F93" w:rsidRDefault="00837460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D00F93" w:rsidRP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  <w:tr w:rsidR="00D00F93" w:rsidRPr="00837460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Pr="00D00F93" w:rsidRDefault="00837460" w:rsidP="00837460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val="pl-PL"/>
              </w:rPr>
            </w:pPr>
            <w:r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t>Oczekiwany, m</w:t>
            </w:r>
            <w:r w:rsidRPr="00D00F93"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t>a</w:t>
            </w:r>
            <w:r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t>ksymalny</w:t>
            </w:r>
            <w:r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t xml:space="preserve"> </w:t>
            </w:r>
            <w:r w:rsidR="00D00F93" w:rsidRPr="00D00F93"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t>czas trwania przesiadki</w:t>
            </w:r>
          </w:p>
        </w:tc>
      </w:tr>
      <w:tr w:rsidR="00D00F93" w:rsidRPr="00837460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837460" w:rsidRPr="00D00F93" w:rsidRDefault="00837460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D00F93" w:rsidRP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  <w:tr w:rsidR="00D00F9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Pr="00D00F93" w:rsidRDefault="00D00F93" w:rsidP="007B22CE">
            <w:pPr>
              <w:pStyle w:val="Normalny1"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 xml:space="preserve">Pociąg - jeśli tak wskaż klasę: 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9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klasa 1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9"/>
              </w:numPr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klasa 2</w:t>
            </w:r>
          </w:p>
        </w:tc>
      </w:tr>
      <w:tr w:rsidR="00D00F9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837460" w:rsidRPr="00D00F93" w:rsidRDefault="00837460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D00F93" w:rsidRP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  <w:tr w:rsidR="00D00F9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Pr="00D00F93" w:rsidRDefault="00D00F93" w:rsidP="007B22CE">
            <w:pPr>
              <w:pStyle w:val="Normalny1"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>Autokar (tak / nie)</w:t>
            </w:r>
          </w:p>
        </w:tc>
      </w:tr>
      <w:tr w:rsidR="00D00F9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P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837460" w:rsidRPr="00D00F93" w:rsidRDefault="00837460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  <w:tr w:rsidR="00D00F9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Pr="00D00F93" w:rsidRDefault="00D00F93" w:rsidP="007B22CE">
            <w:pPr>
              <w:pStyle w:val="Normalny1"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>Dojazd własny (tak / nie)</w:t>
            </w:r>
          </w:p>
        </w:tc>
      </w:tr>
      <w:tr w:rsidR="00D00F9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P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837460" w:rsidRDefault="00837460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837460" w:rsidRPr="00D00F93" w:rsidRDefault="00837460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  <w:tr w:rsidR="00D00F93" w:rsidRPr="00837460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Pr="00D00F93" w:rsidRDefault="00D00F93" w:rsidP="007B22CE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val="pl-PL"/>
              </w:rPr>
            </w:pPr>
            <w:r w:rsidRPr="00D00F93"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lastRenderedPageBreak/>
              <w:t>Inny środek transportu - podaj jaki:</w:t>
            </w:r>
          </w:p>
        </w:tc>
      </w:tr>
      <w:tr w:rsidR="00D00F93" w:rsidRPr="00837460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837460" w:rsidRPr="00D00F93" w:rsidRDefault="00837460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D00F93" w:rsidRP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  <w:tr w:rsidR="00D00F9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Pr="00D00F93" w:rsidRDefault="00D00F93" w:rsidP="007B22CE">
            <w:pPr>
              <w:pStyle w:val="Nagwek1"/>
              <w:numPr>
                <w:ilvl w:val="0"/>
                <w:numId w:val="1"/>
              </w:numPr>
              <w:outlineLvl w:val="0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Transport na miejscu</w:t>
            </w:r>
          </w:p>
          <w:p w:rsidR="00D00F93" w:rsidRPr="00D00F93" w:rsidRDefault="00D00F93" w:rsidP="007B22CE">
            <w:pPr>
              <w:pStyle w:val="Nagwek1"/>
              <w:numPr>
                <w:ilvl w:val="0"/>
                <w:numId w:val="8"/>
              </w:numPr>
              <w:contextualSpacing/>
              <w:outlineLvl w:val="0"/>
              <w:rPr>
                <w:rFonts w:asciiTheme="minorHAnsi" w:eastAsia="Arial" w:hAnsiTheme="minorHAnsi" w:cstheme="minorHAnsi"/>
                <w:b w:val="0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b w:val="0"/>
                <w:color w:val="auto"/>
                <w:sz w:val="20"/>
                <w:szCs w:val="20"/>
              </w:rPr>
              <w:t>na wyłączność (wyłącznie dla grupy)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8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lokalny (komunikacja publiczna)</w:t>
            </w:r>
          </w:p>
          <w:p w:rsidR="00D00F93" w:rsidRPr="00D00F93" w:rsidRDefault="00D00F93" w:rsidP="007B22CE">
            <w:pPr>
              <w:pStyle w:val="Akapitzlist"/>
              <w:widowControl w:val="0"/>
              <w:numPr>
                <w:ilvl w:val="0"/>
                <w:numId w:val="8"/>
              </w:numPr>
              <w:suppressAutoHyphens w:val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  <w:r w:rsidRPr="00D00F93">
              <w:rPr>
                <w:rFonts w:asciiTheme="minorHAnsi" w:eastAsia="Arial" w:hAnsiTheme="minorHAnsi" w:cstheme="minorHAnsi"/>
                <w:szCs w:val="20"/>
                <w:lang w:val="pl-PL"/>
              </w:rPr>
              <w:t>inny - podaj jaki</w:t>
            </w:r>
          </w:p>
        </w:tc>
      </w:tr>
      <w:tr w:rsidR="00D00F9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P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837460" w:rsidRPr="00D00F93" w:rsidRDefault="00837460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  <w:tr w:rsidR="00D00F93" w:rsidRPr="00D00F93" w:rsidTr="00F867DD">
        <w:trPr>
          <w:trHeight w:val="171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Pr="00D00F93" w:rsidRDefault="00F867DD" w:rsidP="00F867DD">
            <w:pPr>
              <w:widowControl w:val="0"/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  <w:r w:rsidRPr="00D00F93"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t>WYŻYWIENIE</w:t>
            </w:r>
          </w:p>
        </w:tc>
      </w:tr>
      <w:tr w:rsidR="00D00F9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Pr="00F867DD" w:rsidRDefault="00F867DD" w:rsidP="007B22CE">
            <w:pPr>
              <w:pStyle w:val="Normalny1"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F867DD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Rodzaj posiłków</w:t>
            </w:r>
          </w:p>
          <w:p w:rsidR="00F867DD" w:rsidRDefault="00F867DD" w:rsidP="007B22CE">
            <w:pPr>
              <w:pStyle w:val="Normalny1"/>
              <w:numPr>
                <w:ilvl w:val="0"/>
                <w:numId w:val="10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śniadanie</w:t>
            </w:r>
          </w:p>
          <w:p w:rsidR="00F867DD" w:rsidRDefault="00F867DD" w:rsidP="007B22CE">
            <w:pPr>
              <w:pStyle w:val="Normalny1"/>
              <w:numPr>
                <w:ilvl w:val="0"/>
                <w:numId w:val="10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obiady/lunche</w:t>
            </w:r>
          </w:p>
          <w:p w:rsidR="00F867DD" w:rsidRDefault="00F867DD" w:rsidP="007B22CE">
            <w:pPr>
              <w:pStyle w:val="Normalny1"/>
              <w:numPr>
                <w:ilvl w:val="0"/>
                <w:numId w:val="10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kolacje</w:t>
            </w:r>
          </w:p>
          <w:p w:rsidR="00F867DD" w:rsidRPr="00D00F93" w:rsidRDefault="00F867DD" w:rsidP="007B22CE">
            <w:pPr>
              <w:pStyle w:val="Normalny1"/>
              <w:numPr>
                <w:ilvl w:val="0"/>
                <w:numId w:val="10"/>
              </w:num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obiadokolacje (</w:t>
            </w:r>
            <w:proofErr w:type="spellStart"/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halfboard</w:t>
            </w:r>
            <w:proofErr w:type="spellEnd"/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)</w:t>
            </w:r>
          </w:p>
          <w:p w:rsidR="00F867DD" w:rsidRDefault="00F867DD" w:rsidP="007B22CE">
            <w:pPr>
              <w:pStyle w:val="Normalny1"/>
              <w:numPr>
                <w:ilvl w:val="0"/>
                <w:numId w:val="10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trzy posiłki dziennie (full </w:t>
            </w:r>
            <w:proofErr w:type="spellStart"/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board</w:t>
            </w:r>
            <w:proofErr w:type="spellEnd"/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)</w:t>
            </w:r>
          </w:p>
          <w:p w:rsidR="00D00F93" w:rsidRPr="00F867DD" w:rsidRDefault="00F867DD" w:rsidP="007B22CE">
            <w:pPr>
              <w:pStyle w:val="Akapitzlist"/>
              <w:widowControl w:val="0"/>
              <w:numPr>
                <w:ilvl w:val="0"/>
                <w:numId w:val="10"/>
              </w:numPr>
              <w:suppressAutoHyphens w:val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  <w:r w:rsidRPr="00F867DD">
              <w:rPr>
                <w:rFonts w:asciiTheme="minorHAnsi" w:eastAsia="Arial" w:hAnsiTheme="minorHAnsi" w:cstheme="minorHAnsi"/>
                <w:szCs w:val="20"/>
              </w:rPr>
              <w:t>all inclusive</w:t>
            </w:r>
          </w:p>
        </w:tc>
      </w:tr>
      <w:tr w:rsidR="00D00F9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Default="00F867DD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675692" w:rsidRDefault="00675692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837460" w:rsidRPr="00D00F93" w:rsidRDefault="00837460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  <w:tr w:rsidR="00D00F9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Pr="00F867DD" w:rsidRDefault="00F867DD" w:rsidP="007B22CE">
            <w:pPr>
              <w:pStyle w:val="Normalny1"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</w:pPr>
            <w:r w:rsidRPr="00F867DD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>Napoje podczas wyjazdu</w:t>
            </w:r>
          </w:p>
          <w:p w:rsidR="00F867DD" w:rsidRPr="00F867DD" w:rsidRDefault="00F867DD" w:rsidP="007B22CE">
            <w:pPr>
              <w:pStyle w:val="Normalny1"/>
              <w:numPr>
                <w:ilvl w:val="0"/>
                <w:numId w:val="11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F867DD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pakiet z napojami bezalkoholowymi</w:t>
            </w:r>
          </w:p>
          <w:p w:rsidR="00F867DD" w:rsidRPr="00F867DD" w:rsidRDefault="00F867DD" w:rsidP="007B22CE">
            <w:pPr>
              <w:pStyle w:val="Normalny1"/>
              <w:numPr>
                <w:ilvl w:val="0"/>
                <w:numId w:val="11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F867DD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pakiet z napojami i alkoholem</w:t>
            </w:r>
          </w:p>
          <w:p w:rsidR="00F867DD" w:rsidRPr="00F867DD" w:rsidRDefault="00F867DD" w:rsidP="007B22CE">
            <w:pPr>
              <w:pStyle w:val="Normalny1"/>
              <w:numPr>
                <w:ilvl w:val="0"/>
                <w:numId w:val="11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F867DD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open bar</w:t>
            </w:r>
            <w: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F867DD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/</w:t>
            </w:r>
            <w: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F867DD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liczba godzin</w:t>
            </w:r>
          </w:p>
          <w:p w:rsidR="00F867DD" w:rsidRPr="00F867DD" w:rsidRDefault="00F867DD" w:rsidP="007B22CE">
            <w:pPr>
              <w:pStyle w:val="Normalny1"/>
              <w:numPr>
                <w:ilvl w:val="0"/>
                <w:numId w:val="11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F867DD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all</w:t>
            </w:r>
            <w:proofErr w:type="spellEnd"/>
            <w:r w:rsidRPr="00F867DD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 inclusive</w:t>
            </w:r>
          </w:p>
          <w:p w:rsidR="00D00F93" w:rsidRPr="00F867DD" w:rsidRDefault="00F867DD" w:rsidP="007B22CE">
            <w:pPr>
              <w:pStyle w:val="Akapitzlist"/>
              <w:widowControl w:val="0"/>
              <w:numPr>
                <w:ilvl w:val="0"/>
                <w:numId w:val="11"/>
              </w:numPr>
              <w:suppressAutoHyphens w:val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  <w:r w:rsidRPr="00F867DD">
              <w:rPr>
                <w:rFonts w:asciiTheme="minorHAnsi" w:eastAsia="Arial" w:hAnsiTheme="minorHAnsi" w:cstheme="minorHAnsi"/>
                <w:szCs w:val="20"/>
                <w:lang w:val="pl-PL"/>
              </w:rPr>
              <w:t>bez napojów</w:t>
            </w:r>
          </w:p>
        </w:tc>
      </w:tr>
      <w:tr w:rsidR="00D00F9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F867DD" w:rsidRDefault="00F867DD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837460" w:rsidRPr="00D00F93" w:rsidRDefault="00837460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  <w:tr w:rsidR="00F867DD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Pr="00F867DD" w:rsidRDefault="00F867DD" w:rsidP="007B22CE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val="pl-PL"/>
              </w:rPr>
            </w:pPr>
            <w:r w:rsidRPr="00F867DD"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val="pl-PL"/>
              </w:rPr>
              <w:t>Posiłki specjalne</w:t>
            </w:r>
          </w:p>
          <w:p w:rsidR="00F867DD" w:rsidRPr="00D00F93" w:rsidRDefault="00F867DD" w:rsidP="007B22CE">
            <w:pPr>
              <w:pStyle w:val="Normalny1"/>
              <w:numPr>
                <w:ilvl w:val="0"/>
                <w:numId w:val="12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uroczysta kolacja</w:t>
            </w:r>
          </w:p>
          <w:p w:rsidR="00F867DD" w:rsidRPr="00D00F93" w:rsidRDefault="00F867DD" w:rsidP="007B22CE">
            <w:pPr>
              <w:pStyle w:val="Normalny1"/>
              <w:numPr>
                <w:ilvl w:val="0"/>
                <w:numId w:val="12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bankiet</w:t>
            </w:r>
          </w:p>
          <w:p w:rsidR="00F867DD" w:rsidRDefault="00F867DD" w:rsidP="007B22CE">
            <w:pPr>
              <w:pStyle w:val="Normalny1"/>
              <w:numPr>
                <w:ilvl w:val="0"/>
                <w:numId w:val="12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bal</w:t>
            </w:r>
          </w:p>
          <w:p w:rsidR="00F867DD" w:rsidRPr="00F867DD" w:rsidRDefault="00F867DD" w:rsidP="007B22CE">
            <w:pPr>
              <w:pStyle w:val="Akapitzlist"/>
              <w:widowControl w:val="0"/>
              <w:numPr>
                <w:ilvl w:val="0"/>
                <w:numId w:val="12"/>
              </w:numPr>
              <w:suppressAutoHyphens w:val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  <w:r w:rsidRPr="00F867DD">
              <w:rPr>
                <w:rFonts w:asciiTheme="minorHAnsi" w:eastAsia="Arial" w:hAnsiTheme="minorHAnsi" w:cstheme="minorHAnsi"/>
                <w:szCs w:val="20"/>
                <w:lang w:val="pl-PL"/>
              </w:rPr>
              <w:t>inne - podaj jakie</w:t>
            </w:r>
          </w:p>
        </w:tc>
      </w:tr>
      <w:tr w:rsidR="00F867DD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Default="00F867DD" w:rsidP="00F867DD">
            <w:pPr>
              <w:pStyle w:val="Normalny1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</w:p>
          <w:p w:rsidR="00F867DD" w:rsidRDefault="00F867DD" w:rsidP="00F867DD">
            <w:pPr>
              <w:pStyle w:val="Normalny1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</w:p>
          <w:p w:rsidR="00837460" w:rsidRPr="00F867DD" w:rsidRDefault="00837460" w:rsidP="00F867DD">
            <w:pPr>
              <w:pStyle w:val="Normalny1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867DD" w:rsidRPr="00D00F93" w:rsidTr="00F867DD">
        <w:trPr>
          <w:trHeight w:val="64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Pr="00D00F93" w:rsidRDefault="00F867DD" w:rsidP="00F867DD">
            <w:pPr>
              <w:widowControl w:val="0"/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  <w:r w:rsidRPr="00D00F93"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t>SALA KONFERENCYJNA</w:t>
            </w:r>
          </w:p>
        </w:tc>
      </w:tr>
      <w:tr w:rsidR="00F867DD" w:rsidRPr="00837460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Pr="00F867DD" w:rsidRDefault="00F867DD" w:rsidP="007B22CE">
            <w:pPr>
              <w:pStyle w:val="Normalny1"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>Wymagana liczba sal konferencyjnych oraz dla ilu osób</w:t>
            </w:r>
          </w:p>
        </w:tc>
      </w:tr>
      <w:tr w:rsidR="00F867DD" w:rsidRPr="00837460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Default="00F867DD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837460" w:rsidRDefault="00837460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F867DD" w:rsidRPr="00D00F93" w:rsidRDefault="00F867DD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  <w:tr w:rsidR="00F867DD" w:rsidRPr="00D00F93" w:rsidTr="00F867DD">
        <w:trPr>
          <w:trHeight w:val="349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Pr="00F867DD" w:rsidRDefault="00F867DD" w:rsidP="007B22CE">
            <w:pPr>
              <w:pStyle w:val="Normalny1"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</w:pPr>
            <w:r w:rsidRPr="00F867DD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>Planowany czas konferencji</w:t>
            </w:r>
            <w:r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 xml:space="preserve"> / spotkania</w:t>
            </w:r>
          </w:p>
        </w:tc>
      </w:tr>
      <w:tr w:rsidR="00F867DD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Default="00F867DD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837460" w:rsidRPr="00D00F93" w:rsidRDefault="00837460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  <w:tr w:rsidR="00F867DD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Pr="00F867DD" w:rsidRDefault="00F867DD" w:rsidP="007B22CE">
            <w:pPr>
              <w:pStyle w:val="Normalny1"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</w:pPr>
            <w:r w:rsidRPr="00F867DD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lastRenderedPageBreak/>
              <w:t>Wy</w:t>
            </w:r>
            <w:r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>magane wy</w:t>
            </w:r>
            <w:r w:rsidRPr="00F867DD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>posażenie</w:t>
            </w:r>
            <w:r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 xml:space="preserve"> sali konferencyjnej</w:t>
            </w:r>
          </w:p>
          <w:p w:rsidR="00F867DD" w:rsidRPr="00D00F93" w:rsidRDefault="00F867DD" w:rsidP="007B22CE">
            <w:pPr>
              <w:pStyle w:val="Normalny1"/>
              <w:numPr>
                <w:ilvl w:val="0"/>
                <w:numId w:val="13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rzutnik</w:t>
            </w:r>
          </w:p>
          <w:p w:rsidR="00F867DD" w:rsidRPr="00D00F93" w:rsidRDefault="00F867DD" w:rsidP="007B22CE">
            <w:pPr>
              <w:pStyle w:val="Normalny1"/>
              <w:numPr>
                <w:ilvl w:val="0"/>
                <w:numId w:val="13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ekran</w:t>
            </w:r>
          </w:p>
          <w:p w:rsidR="00F867DD" w:rsidRPr="00D00F93" w:rsidRDefault="00F867DD" w:rsidP="007B22CE">
            <w:pPr>
              <w:pStyle w:val="Normalny1"/>
              <w:numPr>
                <w:ilvl w:val="0"/>
                <w:numId w:val="13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nagłośnienie</w:t>
            </w:r>
          </w:p>
          <w:p w:rsidR="00F867DD" w:rsidRPr="00D00F93" w:rsidRDefault="00F867DD" w:rsidP="007B22CE">
            <w:pPr>
              <w:pStyle w:val="Normalny1"/>
              <w:numPr>
                <w:ilvl w:val="0"/>
                <w:numId w:val="13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flipchart</w:t>
            </w:r>
          </w:p>
          <w:p w:rsidR="00F867DD" w:rsidRPr="00D00F93" w:rsidRDefault="00F867DD" w:rsidP="007B22CE">
            <w:pPr>
              <w:pStyle w:val="Normalny1"/>
              <w:numPr>
                <w:ilvl w:val="0"/>
                <w:numId w:val="13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mikrofony bezprzewodowe</w:t>
            </w:r>
          </w:p>
          <w:p w:rsidR="00F867DD" w:rsidRPr="00F867DD" w:rsidRDefault="00F867DD" w:rsidP="007B22CE">
            <w:pPr>
              <w:pStyle w:val="Akapitzlist"/>
              <w:widowControl w:val="0"/>
              <w:numPr>
                <w:ilvl w:val="0"/>
                <w:numId w:val="13"/>
              </w:numPr>
              <w:suppressAutoHyphens w:val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  <w:r w:rsidRPr="00F867DD">
              <w:rPr>
                <w:rFonts w:asciiTheme="minorHAnsi" w:eastAsia="Arial" w:hAnsiTheme="minorHAnsi" w:cstheme="minorHAnsi"/>
                <w:szCs w:val="20"/>
                <w:lang w:val="pl-PL"/>
              </w:rPr>
              <w:t>inne, jakie:</w:t>
            </w:r>
          </w:p>
        </w:tc>
      </w:tr>
      <w:tr w:rsidR="00837460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460" w:rsidRDefault="00837460" w:rsidP="00837460">
            <w:pPr>
              <w:pStyle w:val="Normalny1"/>
              <w:ind w:left="360"/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</w:pPr>
          </w:p>
          <w:p w:rsidR="00837460" w:rsidRDefault="00837460" w:rsidP="00837460">
            <w:pPr>
              <w:pStyle w:val="Normalny1"/>
              <w:ind w:left="360"/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</w:pPr>
          </w:p>
          <w:p w:rsidR="00837460" w:rsidRPr="00F867DD" w:rsidRDefault="00837460" w:rsidP="00837460">
            <w:pPr>
              <w:pStyle w:val="Normalny1"/>
              <w:ind w:left="360"/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F867DD" w:rsidRPr="00D00F93" w:rsidTr="00F867DD">
        <w:trPr>
          <w:trHeight w:val="223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Pr="00F867DD" w:rsidRDefault="00F867DD" w:rsidP="00F867DD">
            <w:pPr>
              <w:widowControl w:val="0"/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val="pl-PL"/>
              </w:rPr>
            </w:pPr>
            <w:r w:rsidRPr="00F867DD"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val="pl-PL"/>
              </w:rPr>
              <w:t>BUDŻET</w:t>
            </w:r>
          </w:p>
        </w:tc>
      </w:tr>
      <w:tr w:rsidR="00F867DD" w:rsidRPr="00837460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Pr="00F867DD" w:rsidRDefault="00F867DD" w:rsidP="007B22CE">
            <w:pPr>
              <w:pStyle w:val="Normalny1"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 xml:space="preserve">Przewidywany budżet netto </w:t>
            </w: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(na grupę</w:t>
            </w:r>
            <w: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 i na jedną osobę</w:t>
            </w: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)</w:t>
            </w:r>
          </w:p>
        </w:tc>
      </w:tr>
      <w:tr w:rsidR="00F867DD" w:rsidRPr="00837460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Default="00F867DD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837460" w:rsidRDefault="00837460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F867DD" w:rsidRPr="00D00F93" w:rsidRDefault="00F867DD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  <w:tr w:rsidR="00F867DD" w:rsidRPr="00837460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Pr="00F867DD" w:rsidRDefault="00F867DD" w:rsidP="007B22CE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  <w:r w:rsidRPr="00F867DD"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t xml:space="preserve">Waluta </w:t>
            </w:r>
            <w:r w:rsidR="00B62328"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t xml:space="preserve">– czy możliwe jest rozliczenie kosztów wyjazdu w różnych walutach </w:t>
            </w:r>
            <w:r w:rsidRPr="00F867DD">
              <w:rPr>
                <w:rFonts w:asciiTheme="minorHAnsi" w:eastAsia="Arial" w:hAnsiTheme="minorHAnsi" w:cstheme="minorHAnsi"/>
                <w:szCs w:val="20"/>
                <w:lang w:val="pl-PL"/>
              </w:rPr>
              <w:t>(PLN, USD, EUR)</w:t>
            </w:r>
          </w:p>
        </w:tc>
      </w:tr>
      <w:tr w:rsidR="00F867DD" w:rsidRPr="00837460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Default="00F867DD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F867DD" w:rsidRDefault="00F867DD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837460" w:rsidRPr="00D00F93" w:rsidRDefault="00837460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  <w:tr w:rsidR="00F867DD" w:rsidRPr="00D00F93" w:rsidTr="00F867DD">
        <w:trPr>
          <w:trHeight w:val="164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Pr="00D00F93" w:rsidRDefault="00F867DD" w:rsidP="00F867DD">
            <w:pPr>
              <w:widowControl w:val="0"/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  <w:r w:rsidRPr="00D00F93"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t>INFORMACJE DODATKOWE</w:t>
            </w:r>
          </w:p>
        </w:tc>
      </w:tr>
      <w:tr w:rsidR="00F867DD" w:rsidRPr="00837460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Pr="00675692" w:rsidRDefault="00675692" w:rsidP="007B22CE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  <w:r w:rsidRPr="00675692"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t>Oczekiwany branding</w:t>
            </w:r>
            <w:r w:rsidRPr="00675692">
              <w:rPr>
                <w:rFonts w:asciiTheme="minorHAnsi" w:eastAsia="Arial" w:hAnsiTheme="minorHAnsi" w:cstheme="minorHAnsi"/>
                <w:szCs w:val="20"/>
                <w:lang w:val="pl-PL"/>
              </w:rPr>
              <w:t xml:space="preserve"> (mapy, menu, programy, oznakowania hoteli i środków transportu, logo wyjazdu, inne - podaj jakie)</w:t>
            </w:r>
          </w:p>
        </w:tc>
      </w:tr>
      <w:tr w:rsidR="00F867DD" w:rsidRPr="00837460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Default="00F867DD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675692" w:rsidRDefault="00675692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837460" w:rsidRPr="00D00F93" w:rsidRDefault="00837460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  <w:tr w:rsidR="00F867DD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5692" w:rsidRDefault="00675692" w:rsidP="007B22CE">
            <w:pPr>
              <w:pStyle w:val="Normalny1"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>Sposób komunikacji z uczestnikami</w:t>
            </w:r>
          </w:p>
          <w:p w:rsidR="00675692" w:rsidRPr="00D00F93" w:rsidRDefault="00675692" w:rsidP="007B22CE">
            <w:pPr>
              <w:pStyle w:val="Normalny1"/>
              <w:numPr>
                <w:ilvl w:val="0"/>
                <w:numId w:val="14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intranet Zleceniodawcy</w:t>
            </w:r>
          </w:p>
          <w:p w:rsidR="00675692" w:rsidRPr="00D00F93" w:rsidRDefault="00675692" w:rsidP="007B22CE">
            <w:pPr>
              <w:pStyle w:val="Normalny1"/>
              <w:numPr>
                <w:ilvl w:val="0"/>
                <w:numId w:val="14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dedykowana platforma internetowa</w:t>
            </w:r>
          </w:p>
          <w:p w:rsidR="00675692" w:rsidRPr="00D00F93" w:rsidRDefault="00675692" w:rsidP="007B22CE">
            <w:pPr>
              <w:pStyle w:val="Normalny1"/>
              <w:numPr>
                <w:ilvl w:val="0"/>
                <w:numId w:val="14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SMS</w:t>
            </w:r>
          </w:p>
          <w:p w:rsidR="00675692" w:rsidRPr="00D00F93" w:rsidRDefault="00675692" w:rsidP="007B22CE">
            <w:pPr>
              <w:pStyle w:val="Normalny1"/>
              <w:numPr>
                <w:ilvl w:val="0"/>
                <w:numId w:val="14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e-mail</w:t>
            </w:r>
          </w:p>
          <w:p w:rsidR="00675692" w:rsidRPr="00D00F93" w:rsidRDefault="00675692" w:rsidP="007B22CE">
            <w:pPr>
              <w:pStyle w:val="Normalny1"/>
              <w:numPr>
                <w:ilvl w:val="0"/>
                <w:numId w:val="14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strona www</w:t>
            </w:r>
          </w:p>
          <w:p w:rsidR="00675692" w:rsidRPr="00F867DD" w:rsidRDefault="00675692" w:rsidP="007B22CE">
            <w:pPr>
              <w:pStyle w:val="Normalny1"/>
              <w:numPr>
                <w:ilvl w:val="0"/>
                <w:numId w:val="14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komunikacja własna Zleceniodawcy</w:t>
            </w:r>
          </w:p>
          <w:p w:rsidR="00F867DD" w:rsidRPr="00675692" w:rsidRDefault="00675692" w:rsidP="007B22CE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  <w:r w:rsidRPr="00675692">
              <w:rPr>
                <w:rFonts w:asciiTheme="minorHAnsi" w:eastAsia="Arial" w:hAnsiTheme="minorHAnsi" w:cstheme="minorHAnsi"/>
                <w:szCs w:val="20"/>
                <w:lang w:val="pl-PL"/>
              </w:rPr>
              <w:t>inne, jakie:</w:t>
            </w:r>
          </w:p>
        </w:tc>
      </w:tr>
      <w:tr w:rsidR="00F867DD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Default="00F867DD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675692" w:rsidRDefault="00675692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837460" w:rsidRPr="00D00F93" w:rsidRDefault="00837460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  <w:tr w:rsidR="00F867DD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5692" w:rsidRPr="00675692" w:rsidRDefault="00675692" w:rsidP="007B22CE">
            <w:pPr>
              <w:pStyle w:val="Normalny1"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</w:pPr>
            <w:r w:rsidRPr="00675692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>Dodatkowe usługi</w:t>
            </w:r>
          </w:p>
          <w:p w:rsidR="00675692" w:rsidRPr="00D00F93" w:rsidRDefault="00675692" w:rsidP="007B22CE">
            <w:pPr>
              <w:pStyle w:val="Normalny1"/>
              <w:numPr>
                <w:ilvl w:val="0"/>
                <w:numId w:val="15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upominki dla uczestników</w:t>
            </w:r>
          </w:p>
          <w:p w:rsidR="00675692" w:rsidRPr="00D00F93" w:rsidRDefault="00675692" w:rsidP="007B22CE">
            <w:pPr>
              <w:pStyle w:val="Normalny1"/>
              <w:numPr>
                <w:ilvl w:val="0"/>
                <w:numId w:val="15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listy powitalne</w:t>
            </w:r>
          </w:p>
          <w:p w:rsidR="00675692" w:rsidRPr="00D00F93" w:rsidRDefault="00675692" w:rsidP="007B22CE">
            <w:pPr>
              <w:pStyle w:val="Normalny1"/>
              <w:numPr>
                <w:ilvl w:val="0"/>
                <w:numId w:val="15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newsletter</w:t>
            </w:r>
          </w:p>
          <w:p w:rsidR="00675692" w:rsidRPr="00D00F93" w:rsidRDefault="00675692" w:rsidP="007B22CE">
            <w:pPr>
              <w:pStyle w:val="Normalny1"/>
              <w:numPr>
                <w:ilvl w:val="0"/>
                <w:numId w:val="15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dedykowana strona www</w:t>
            </w:r>
          </w:p>
          <w:p w:rsidR="00675692" w:rsidRPr="00D00F93" w:rsidRDefault="00675692" w:rsidP="007B22CE">
            <w:pPr>
              <w:pStyle w:val="Normalny1"/>
              <w:numPr>
                <w:ilvl w:val="0"/>
                <w:numId w:val="15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aplikacja telefoniczna</w:t>
            </w:r>
          </w:p>
          <w:p w:rsidR="00675692" w:rsidRPr="00D00F93" w:rsidRDefault="00675692" w:rsidP="007B22CE">
            <w:pPr>
              <w:pStyle w:val="Normalny1"/>
              <w:numPr>
                <w:ilvl w:val="0"/>
                <w:numId w:val="15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identyfikatory na bagaż</w:t>
            </w:r>
          </w:p>
          <w:p w:rsidR="00675692" w:rsidRPr="00D00F93" w:rsidRDefault="00675692" w:rsidP="007B22CE">
            <w:pPr>
              <w:pStyle w:val="Normalny1"/>
              <w:numPr>
                <w:ilvl w:val="0"/>
                <w:numId w:val="15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zaproszenia mailowe</w:t>
            </w:r>
          </w:p>
          <w:p w:rsidR="00675692" w:rsidRPr="00D00F93" w:rsidRDefault="00675692" w:rsidP="007B22CE">
            <w:pPr>
              <w:pStyle w:val="Normalny1"/>
              <w:numPr>
                <w:ilvl w:val="0"/>
                <w:numId w:val="15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zaproszenia tradycyjne</w:t>
            </w:r>
          </w:p>
          <w:p w:rsidR="00F867DD" w:rsidRPr="00675692" w:rsidRDefault="00675692" w:rsidP="007B22CE">
            <w:pPr>
              <w:pStyle w:val="Akapitzlist"/>
              <w:widowControl w:val="0"/>
              <w:numPr>
                <w:ilvl w:val="0"/>
                <w:numId w:val="15"/>
              </w:numPr>
              <w:suppressAutoHyphens w:val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  <w:r w:rsidRPr="00675692">
              <w:rPr>
                <w:rFonts w:asciiTheme="minorHAnsi" w:eastAsia="Arial" w:hAnsiTheme="minorHAnsi" w:cstheme="minorHAnsi"/>
                <w:szCs w:val="20"/>
                <w:lang w:val="pl-PL"/>
              </w:rPr>
              <w:t>inne, jakie:</w:t>
            </w:r>
          </w:p>
        </w:tc>
      </w:tr>
      <w:tr w:rsidR="00675692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5692" w:rsidRDefault="00675692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837460" w:rsidRDefault="00837460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675692" w:rsidRPr="00D00F93" w:rsidRDefault="00675692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  <w:tr w:rsidR="00675692" w:rsidRPr="00837460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5692" w:rsidRPr="00675692" w:rsidRDefault="007C7CCA" w:rsidP="007C7CCA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  <w:r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lastRenderedPageBreak/>
              <w:t xml:space="preserve">Inne </w:t>
            </w:r>
            <w:r w:rsidR="00675692"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t xml:space="preserve">sugestie, oczekiwania, </w:t>
            </w:r>
            <w:r w:rsidR="00675692" w:rsidRPr="00675692"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t>specjalne życzenia</w:t>
            </w:r>
            <w:r w:rsidR="00675692"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t xml:space="preserve"> Klienta</w:t>
            </w:r>
          </w:p>
        </w:tc>
      </w:tr>
      <w:tr w:rsidR="00675692" w:rsidRPr="00837460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5692" w:rsidRDefault="00675692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675692" w:rsidRDefault="00675692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837460" w:rsidRPr="00D00F93" w:rsidRDefault="00837460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  <w:tr w:rsidR="00675692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5692" w:rsidRDefault="00675692" w:rsidP="007B22CE">
            <w:pPr>
              <w:pStyle w:val="Normalny1"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>Skąd posiadasz informacje o zaproszonej do przetargu Agencji Incentive Travel?</w:t>
            </w: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675692" w:rsidRPr="00D00F93" w:rsidRDefault="00675692" w:rsidP="007B22CE">
            <w:pPr>
              <w:pStyle w:val="Normalny1"/>
              <w:numPr>
                <w:ilvl w:val="0"/>
                <w:numId w:val="1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wyszukiwarka internetowa</w:t>
            </w:r>
          </w:p>
          <w:p w:rsidR="00675692" w:rsidRPr="00D00F93" w:rsidRDefault="00675692" w:rsidP="007B22CE">
            <w:pPr>
              <w:pStyle w:val="Normalny1"/>
              <w:numPr>
                <w:ilvl w:val="0"/>
                <w:numId w:val="1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prasa branżowa</w:t>
            </w:r>
          </w:p>
          <w:p w:rsidR="00675692" w:rsidRPr="00D00F93" w:rsidRDefault="00675692" w:rsidP="007B22CE">
            <w:pPr>
              <w:pStyle w:val="Normalny1"/>
              <w:numPr>
                <w:ilvl w:val="0"/>
                <w:numId w:val="1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rekomendacje (od kogo)</w:t>
            </w:r>
          </w:p>
          <w:p w:rsidR="00675692" w:rsidRPr="00D00F93" w:rsidRDefault="00675692" w:rsidP="007B22CE">
            <w:pPr>
              <w:pStyle w:val="Normalny1"/>
              <w:numPr>
                <w:ilvl w:val="0"/>
                <w:numId w:val="1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targi branżowe</w:t>
            </w:r>
          </w:p>
          <w:p w:rsidR="00675692" w:rsidRPr="00675692" w:rsidRDefault="00675692" w:rsidP="007B22CE">
            <w:pPr>
              <w:pStyle w:val="Akapitzlist"/>
              <w:widowControl w:val="0"/>
              <w:numPr>
                <w:ilvl w:val="0"/>
                <w:numId w:val="16"/>
              </w:numPr>
              <w:suppressAutoHyphens w:val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  <w:r w:rsidRPr="00675692">
              <w:rPr>
                <w:rFonts w:asciiTheme="minorHAnsi" w:eastAsia="Arial" w:hAnsiTheme="minorHAnsi" w:cstheme="minorHAnsi"/>
                <w:szCs w:val="20"/>
                <w:lang w:val="pl-PL"/>
              </w:rPr>
              <w:t>inne</w:t>
            </w:r>
            <w:r>
              <w:rPr>
                <w:rFonts w:asciiTheme="minorHAnsi" w:eastAsia="Arial" w:hAnsiTheme="minorHAnsi" w:cstheme="minorHAnsi"/>
                <w:szCs w:val="20"/>
                <w:lang w:val="pl-PL"/>
              </w:rPr>
              <w:t xml:space="preserve"> - podaj jakie</w:t>
            </w:r>
          </w:p>
        </w:tc>
      </w:tr>
      <w:tr w:rsidR="00675692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5692" w:rsidRDefault="00675692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837460" w:rsidRDefault="00837460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  <w:bookmarkStart w:id="2" w:name="_GoBack"/>
            <w:bookmarkEnd w:id="2"/>
          </w:p>
          <w:p w:rsidR="00675692" w:rsidRPr="00D00F93" w:rsidRDefault="00675692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</w:tbl>
    <w:p w:rsidR="00C90AE3" w:rsidRPr="00D00F93" w:rsidRDefault="00C90AE3" w:rsidP="0064536E">
      <w:pPr>
        <w:shd w:val="clear" w:color="auto" w:fill="FFFFFF" w:themeFill="background1"/>
        <w:spacing w:after="60" w:line="276" w:lineRule="auto"/>
        <w:ind w:left="0" w:firstLine="0"/>
        <w:rPr>
          <w:rFonts w:asciiTheme="minorHAnsi" w:hAnsiTheme="minorHAnsi" w:cstheme="minorHAnsi"/>
          <w:szCs w:val="22"/>
          <w:lang w:val="pl-PL"/>
        </w:rPr>
      </w:pPr>
    </w:p>
    <w:p w:rsidR="0064536E" w:rsidRPr="00D00F93" w:rsidRDefault="0064536E" w:rsidP="0064536E">
      <w:pPr>
        <w:shd w:val="clear" w:color="auto" w:fill="FFFFFF" w:themeFill="background1"/>
        <w:spacing w:after="60"/>
        <w:ind w:left="0" w:firstLine="0"/>
        <w:rPr>
          <w:rFonts w:asciiTheme="minorHAnsi" w:hAnsiTheme="minorHAnsi" w:cstheme="minorHAnsi"/>
          <w:b/>
          <w:szCs w:val="22"/>
          <w:lang w:val="pl-PL"/>
        </w:rPr>
      </w:pPr>
    </w:p>
    <w:p w:rsidR="0064536E" w:rsidRPr="00D00F93" w:rsidRDefault="0064536E" w:rsidP="0064536E">
      <w:pPr>
        <w:shd w:val="clear" w:color="auto" w:fill="FFFFFF" w:themeFill="background1"/>
        <w:spacing w:after="60"/>
        <w:ind w:left="0" w:firstLine="0"/>
        <w:rPr>
          <w:rFonts w:asciiTheme="minorHAnsi" w:hAnsiTheme="minorHAnsi" w:cstheme="minorHAnsi"/>
          <w:b/>
          <w:szCs w:val="22"/>
          <w:lang w:val="pl-PL"/>
        </w:rPr>
      </w:pPr>
    </w:p>
    <w:p w:rsidR="0064536E" w:rsidRPr="00D00F93" w:rsidRDefault="0064536E" w:rsidP="0064536E">
      <w:pPr>
        <w:shd w:val="clear" w:color="auto" w:fill="FFFFFF" w:themeFill="background1"/>
        <w:spacing w:after="60"/>
        <w:ind w:left="2124" w:firstLine="0"/>
        <w:rPr>
          <w:rFonts w:asciiTheme="minorHAnsi" w:hAnsiTheme="minorHAnsi" w:cstheme="minorHAnsi"/>
          <w:b/>
          <w:szCs w:val="22"/>
          <w:lang w:val="pl-PL"/>
        </w:rPr>
      </w:pPr>
    </w:p>
    <w:p w:rsidR="00A5789D" w:rsidRPr="00D00F93" w:rsidRDefault="00A5789D" w:rsidP="0064536E">
      <w:pPr>
        <w:shd w:val="clear" w:color="auto" w:fill="FFFFFF" w:themeFill="background1"/>
        <w:rPr>
          <w:rFonts w:asciiTheme="minorHAnsi" w:hAnsiTheme="minorHAnsi" w:cstheme="minorHAnsi"/>
          <w:szCs w:val="22"/>
          <w:lang w:val="pl-PL"/>
        </w:rPr>
      </w:pPr>
    </w:p>
    <w:sectPr w:rsidR="00A5789D" w:rsidRPr="00D00F93" w:rsidSect="00E3061F">
      <w:headerReference w:type="default" r:id="rId10"/>
      <w:footerReference w:type="default" r:id="rId11"/>
      <w:pgSz w:w="11906" w:h="16838"/>
      <w:pgMar w:top="720" w:right="720" w:bottom="720" w:left="720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89D" w:rsidRDefault="0012789D" w:rsidP="00A5789D">
      <w:r>
        <w:separator/>
      </w:r>
    </w:p>
  </w:endnote>
  <w:endnote w:type="continuationSeparator" w:id="0">
    <w:p w:rsidR="0012789D" w:rsidRDefault="0012789D" w:rsidP="00A5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9D" w:rsidRPr="006A097E" w:rsidRDefault="00A5789D">
    <w:pPr>
      <w:pStyle w:val="Stopka"/>
      <w:rPr>
        <w:rFonts w:asciiTheme="minorHAnsi" w:hAnsiTheme="minorHAnsi" w:cstheme="minorHAnsi"/>
        <w:sz w:val="20"/>
        <w:szCs w:val="20"/>
      </w:rPr>
    </w:pPr>
    <w:r w:rsidRPr="006A097E">
      <w:rPr>
        <w:rFonts w:asciiTheme="minorHAnsi" w:hAnsiTheme="minorHAnsi" w:cstheme="minorHAnsi"/>
        <w:noProof/>
        <w:sz w:val="20"/>
        <w:szCs w:val="20"/>
        <w:lang w:val="pl-PL" w:eastAsia="pl-PL" w:bidi="ar-SA"/>
      </w:rPr>
      <w:drawing>
        <wp:anchor distT="0" distB="0" distL="114300" distR="114300" simplePos="0" relativeHeight="251659264" behindDoc="0" locked="0" layoutInCell="1" allowOverlap="1" wp14:anchorId="2D66BECA" wp14:editId="59B226F2">
          <wp:simplePos x="0" y="0"/>
          <wp:positionH relativeFrom="column">
            <wp:posOffset>5097780</wp:posOffset>
          </wp:positionH>
          <wp:positionV relativeFrom="paragraph">
            <wp:posOffset>38100</wp:posOffset>
          </wp:positionV>
          <wp:extent cx="1767840" cy="401955"/>
          <wp:effectExtent l="0" t="0" r="381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łączniki wzór A4-ww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89D" w:rsidRDefault="0012789D" w:rsidP="00A5789D">
      <w:r>
        <w:separator/>
      </w:r>
    </w:p>
  </w:footnote>
  <w:footnote w:type="continuationSeparator" w:id="0">
    <w:p w:rsidR="0012789D" w:rsidRDefault="0012789D" w:rsidP="00A57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9D" w:rsidRDefault="00A5789D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58240" behindDoc="0" locked="0" layoutInCell="1" allowOverlap="1" wp14:anchorId="1511E87D" wp14:editId="6B10BE27">
          <wp:simplePos x="0" y="0"/>
          <wp:positionH relativeFrom="column">
            <wp:posOffset>-269875</wp:posOffset>
          </wp:positionH>
          <wp:positionV relativeFrom="paragraph">
            <wp:posOffset>-452755</wp:posOffset>
          </wp:positionV>
          <wp:extent cx="7203440" cy="40386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łączniki wzór A4H-naglowek 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3440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BDAFA1A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C150D534"/>
    <w:name w:val="WWNum6"/>
    <w:lvl w:ilvl="0">
      <w:start w:val="1"/>
      <w:numFmt w:val="lowerRoman"/>
      <w:lvlText w:val="%1."/>
      <w:lvlJc w:val="righ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28F5B2D"/>
    <w:multiLevelType w:val="hybridMultilevel"/>
    <w:tmpl w:val="0BECD3DE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C0052"/>
    <w:multiLevelType w:val="hybridMultilevel"/>
    <w:tmpl w:val="EE50FBE6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82995"/>
    <w:multiLevelType w:val="hybridMultilevel"/>
    <w:tmpl w:val="D97C2132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109BD"/>
    <w:multiLevelType w:val="hybridMultilevel"/>
    <w:tmpl w:val="6D608E98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F1B5A"/>
    <w:multiLevelType w:val="hybridMultilevel"/>
    <w:tmpl w:val="9F00435C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E33B8"/>
    <w:multiLevelType w:val="hybridMultilevel"/>
    <w:tmpl w:val="F356E852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86B03"/>
    <w:multiLevelType w:val="hybridMultilevel"/>
    <w:tmpl w:val="4DC4D9B2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C3BDF"/>
    <w:multiLevelType w:val="hybridMultilevel"/>
    <w:tmpl w:val="3902930A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74D88"/>
    <w:multiLevelType w:val="hybridMultilevel"/>
    <w:tmpl w:val="1DB067CA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B3EDF"/>
    <w:multiLevelType w:val="hybridMultilevel"/>
    <w:tmpl w:val="640445A2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C490F"/>
    <w:multiLevelType w:val="hybridMultilevel"/>
    <w:tmpl w:val="CA5A86D0"/>
    <w:lvl w:ilvl="0" w:tplc="A6EA016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767212"/>
    <w:multiLevelType w:val="hybridMultilevel"/>
    <w:tmpl w:val="D876BBB0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C3559"/>
    <w:multiLevelType w:val="hybridMultilevel"/>
    <w:tmpl w:val="BA5E2572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24674D"/>
    <w:multiLevelType w:val="hybridMultilevel"/>
    <w:tmpl w:val="9348B4B6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AC72CB"/>
    <w:multiLevelType w:val="hybridMultilevel"/>
    <w:tmpl w:val="5A90BB5A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434B0"/>
    <w:multiLevelType w:val="hybridMultilevel"/>
    <w:tmpl w:val="EA72999A"/>
    <w:lvl w:ilvl="0" w:tplc="564401F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AB594E"/>
    <w:multiLevelType w:val="hybridMultilevel"/>
    <w:tmpl w:val="49FE18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63F2389"/>
    <w:multiLevelType w:val="hybridMultilevel"/>
    <w:tmpl w:val="D12C2FE4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9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15"/>
  </w:num>
  <w:num w:numId="10">
    <w:abstractNumId w:val="10"/>
  </w:num>
  <w:num w:numId="11">
    <w:abstractNumId w:val="11"/>
  </w:num>
  <w:num w:numId="12">
    <w:abstractNumId w:val="9"/>
  </w:num>
  <w:num w:numId="13">
    <w:abstractNumId w:val="6"/>
  </w:num>
  <w:num w:numId="14">
    <w:abstractNumId w:val="14"/>
  </w:num>
  <w:num w:numId="15">
    <w:abstractNumId w:val="5"/>
  </w:num>
  <w:num w:numId="16">
    <w:abstractNumId w:val="13"/>
  </w:num>
  <w:num w:numId="17">
    <w:abstractNumId w:val="17"/>
  </w:num>
  <w:num w:numId="18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9D"/>
    <w:rsid w:val="00031F8E"/>
    <w:rsid w:val="0009056C"/>
    <w:rsid w:val="00093AC5"/>
    <w:rsid w:val="000B4BC3"/>
    <w:rsid w:val="0012789D"/>
    <w:rsid w:val="0016529B"/>
    <w:rsid w:val="001F7296"/>
    <w:rsid w:val="00224383"/>
    <w:rsid w:val="00224818"/>
    <w:rsid w:val="0022664B"/>
    <w:rsid w:val="002D756D"/>
    <w:rsid w:val="00325885"/>
    <w:rsid w:val="003725C5"/>
    <w:rsid w:val="003C55A3"/>
    <w:rsid w:val="00422B65"/>
    <w:rsid w:val="0046603E"/>
    <w:rsid w:val="00510A00"/>
    <w:rsid w:val="0062494C"/>
    <w:rsid w:val="0064536E"/>
    <w:rsid w:val="00675692"/>
    <w:rsid w:val="006A097E"/>
    <w:rsid w:val="00777AF5"/>
    <w:rsid w:val="00785F4D"/>
    <w:rsid w:val="007B22CE"/>
    <w:rsid w:val="007C3DCF"/>
    <w:rsid w:val="007C7CCA"/>
    <w:rsid w:val="00837460"/>
    <w:rsid w:val="00844230"/>
    <w:rsid w:val="008C5332"/>
    <w:rsid w:val="00934F49"/>
    <w:rsid w:val="00997A1B"/>
    <w:rsid w:val="00A5789D"/>
    <w:rsid w:val="00A804CA"/>
    <w:rsid w:val="00B10B85"/>
    <w:rsid w:val="00B377DC"/>
    <w:rsid w:val="00B62328"/>
    <w:rsid w:val="00B96FB8"/>
    <w:rsid w:val="00BE0D77"/>
    <w:rsid w:val="00C90AE3"/>
    <w:rsid w:val="00D00F93"/>
    <w:rsid w:val="00D0596C"/>
    <w:rsid w:val="00D82B67"/>
    <w:rsid w:val="00DF147D"/>
    <w:rsid w:val="00DF7178"/>
    <w:rsid w:val="00E3061F"/>
    <w:rsid w:val="00EC4F3D"/>
    <w:rsid w:val="00EC7A9E"/>
    <w:rsid w:val="00EF31DA"/>
    <w:rsid w:val="00F8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DCF"/>
    <w:pPr>
      <w:suppressAutoHyphens/>
      <w:spacing w:after="0" w:line="240" w:lineRule="auto"/>
      <w:ind w:left="1298" w:hanging="1298"/>
      <w:jc w:val="both"/>
    </w:pPr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paragraph" w:styleId="Nagwek1">
    <w:name w:val="heading 1"/>
    <w:basedOn w:val="Normalny1"/>
    <w:next w:val="Normalny1"/>
    <w:link w:val="Nagwek1Znak"/>
    <w:rsid w:val="002D756D"/>
    <w:pPr>
      <w:keepNext/>
      <w:outlineLvl w:val="0"/>
    </w:pPr>
    <w:rPr>
      <w:b/>
    </w:rPr>
  </w:style>
  <w:style w:type="paragraph" w:styleId="Nagwek2">
    <w:name w:val="heading 2"/>
    <w:basedOn w:val="Normalny1"/>
    <w:next w:val="Normalny1"/>
    <w:link w:val="Nagwek2Znak"/>
    <w:rsid w:val="002D756D"/>
    <w:pPr>
      <w:keepNext/>
      <w:outlineLvl w:val="1"/>
    </w:pPr>
    <w:rPr>
      <w:b/>
      <w:u w:val="single"/>
    </w:rPr>
  </w:style>
  <w:style w:type="paragraph" w:styleId="Nagwek3">
    <w:name w:val="heading 3"/>
    <w:basedOn w:val="Normalny1"/>
    <w:next w:val="Normalny1"/>
    <w:link w:val="Nagwek3Znak"/>
    <w:rsid w:val="002D756D"/>
    <w:pPr>
      <w:keepNext/>
      <w:jc w:val="center"/>
      <w:outlineLvl w:val="2"/>
    </w:pPr>
    <w:rPr>
      <w:rFonts w:ascii="Tahoma" w:eastAsia="Tahoma" w:hAnsi="Tahoma" w:cs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89D"/>
  </w:style>
  <w:style w:type="paragraph" w:styleId="Stopka">
    <w:name w:val="footer"/>
    <w:basedOn w:val="Normalny"/>
    <w:link w:val="Stopka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89D"/>
  </w:style>
  <w:style w:type="paragraph" w:styleId="Tekstdymka">
    <w:name w:val="Balloon Text"/>
    <w:basedOn w:val="Normalny"/>
    <w:link w:val="TekstdymkaZnak"/>
    <w:uiPriority w:val="99"/>
    <w:semiHidden/>
    <w:unhideWhenUsed/>
    <w:rsid w:val="00A578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89D"/>
    <w:rPr>
      <w:rFonts w:ascii="Tahoma" w:hAnsi="Tahoma" w:cs="Tahoma"/>
      <w:sz w:val="16"/>
      <w:szCs w:val="16"/>
    </w:rPr>
  </w:style>
  <w:style w:type="character" w:customStyle="1" w:styleId="longtext1">
    <w:name w:val="long_text1"/>
    <w:rsid w:val="007C3DCF"/>
    <w:rPr>
      <w:sz w:val="20"/>
      <w:szCs w:val="20"/>
    </w:rPr>
  </w:style>
  <w:style w:type="paragraph" w:customStyle="1" w:styleId="Nagwek10">
    <w:name w:val="Nagłówek1"/>
    <w:basedOn w:val="Normalny"/>
    <w:next w:val="Tekstpodstawowy"/>
    <w:rsid w:val="007C3DCF"/>
    <w:pPr>
      <w:keepNext/>
      <w:tabs>
        <w:tab w:val="center" w:pos="4153"/>
        <w:tab w:val="right" w:pos="8306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7C3DCF"/>
    <w:pPr>
      <w:ind w:left="0" w:firstLine="0"/>
    </w:pPr>
  </w:style>
  <w:style w:type="character" w:customStyle="1" w:styleId="TekstpodstawowyZnak">
    <w:name w:val="Tekst podstawowy Znak"/>
    <w:basedOn w:val="Domylnaczcionkaakapitu"/>
    <w:link w:val="Tekstpodstawowy"/>
    <w:rsid w:val="007C3DCF"/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paragraph" w:customStyle="1" w:styleId="11BodyText">
    <w:name w:val="11 BodyText"/>
    <w:basedOn w:val="Normalny"/>
    <w:rsid w:val="007C3DCF"/>
    <w:pPr>
      <w:spacing w:after="220"/>
    </w:pPr>
  </w:style>
  <w:style w:type="paragraph" w:customStyle="1" w:styleId="12BodyText">
    <w:name w:val="12 BodyText"/>
    <w:basedOn w:val="Normalny"/>
    <w:rsid w:val="007C3DCF"/>
    <w:pPr>
      <w:spacing w:after="220"/>
      <w:ind w:left="2596"/>
    </w:pPr>
  </w:style>
  <w:style w:type="paragraph" w:customStyle="1" w:styleId="Akapitzlist1">
    <w:name w:val="Akapit z listą1"/>
    <w:basedOn w:val="Normalny"/>
    <w:rsid w:val="007C3DCF"/>
    <w:pPr>
      <w:ind w:left="720"/>
    </w:pPr>
  </w:style>
  <w:style w:type="paragraph" w:customStyle="1" w:styleId="Default">
    <w:name w:val="Default"/>
    <w:basedOn w:val="Normalny"/>
    <w:rsid w:val="007C3DCF"/>
    <w:pPr>
      <w:suppressAutoHyphens w:val="0"/>
      <w:autoSpaceDE w:val="0"/>
      <w:autoSpaceDN w:val="0"/>
      <w:ind w:left="0" w:firstLine="0"/>
      <w:jc w:val="left"/>
    </w:pPr>
    <w:rPr>
      <w:rFonts w:ascii="Arial" w:eastAsia="Calibri" w:hAnsi="Arial" w:cs="Arial"/>
      <w:color w:val="000000"/>
      <w:kern w:val="0"/>
      <w:sz w:val="24"/>
      <w:lang w:val="pl-PL" w:eastAsia="en-US" w:bidi="ar-SA"/>
    </w:rPr>
  </w:style>
  <w:style w:type="character" w:styleId="Pogrubienie">
    <w:name w:val="Strong"/>
    <w:uiPriority w:val="22"/>
    <w:qFormat/>
    <w:rsid w:val="007C3DCF"/>
    <w:rPr>
      <w:b/>
      <w:bCs/>
    </w:rPr>
  </w:style>
  <w:style w:type="paragraph" w:styleId="Akapitzlist">
    <w:name w:val="List Paragraph"/>
    <w:basedOn w:val="Normalny"/>
    <w:uiPriority w:val="34"/>
    <w:qFormat/>
    <w:rsid w:val="007C3DCF"/>
    <w:pPr>
      <w:ind w:left="720"/>
      <w:contextualSpacing/>
    </w:pPr>
  </w:style>
  <w:style w:type="paragraph" w:customStyle="1" w:styleId="TreA">
    <w:name w:val="Treść A"/>
    <w:rsid w:val="001F729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table" w:customStyle="1" w:styleId="TableNormal">
    <w:name w:val="Table Normal"/>
    <w:rsid w:val="001F72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rsid w:val="002D756D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D756D"/>
    <w:rPr>
      <w:rFonts w:ascii="Times New Roman" w:eastAsia="Times New Roman" w:hAnsi="Times New Roman" w:cs="Times New Roman"/>
      <w:b/>
      <w:color w:val="000000"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2D756D"/>
    <w:rPr>
      <w:rFonts w:ascii="Tahoma" w:eastAsia="Tahoma" w:hAnsi="Tahoma" w:cs="Tahoma"/>
      <w:b/>
      <w:color w:val="000000"/>
      <w:sz w:val="24"/>
      <w:szCs w:val="24"/>
      <w:lang w:eastAsia="pl-PL"/>
    </w:rPr>
  </w:style>
  <w:style w:type="paragraph" w:customStyle="1" w:styleId="Normalny1">
    <w:name w:val="Normalny1"/>
    <w:rsid w:val="002D756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A0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DCF"/>
    <w:pPr>
      <w:suppressAutoHyphens/>
      <w:spacing w:after="0" w:line="240" w:lineRule="auto"/>
      <w:ind w:left="1298" w:hanging="1298"/>
      <w:jc w:val="both"/>
    </w:pPr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paragraph" w:styleId="Nagwek1">
    <w:name w:val="heading 1"/>
    <w:basedOn w:val="Normalny1"/>
    <w:next w:val="Normalny1"/>
    <w:link w:val="Nagwek1Znak"/>
    <w:rsid w:val="002D756D"/>
    <w:pPr>
      <w:keepNext/>
      <w:outlineLvl w:val="0"/>
    </w:pPr>
    <w:rPr>
      <w:b/>
    </w:rPr>
  </w:style>
  <w:style w:type="paragraph" w:styleId="Nagwek2">
    <w:name w:val="heading 2"/>
    <w:basedOn w:val="Normalny1"/>
    <w:next w:val="Normalny1"/>
    <w:link w:val="Nagwek2Znak"/>
    <w:rsid w:val="002D756D"/>
    <w:pPr>
      <w:keepNext/>
      <w:outlineLvl w:val="1"/>
    </w:pPr>
    <w:rPr>
      <w:b/>
      <w:u w:val="single"/>
    </w:rPr>
  </w:style>
  <w:style w:type="paragraph" w:styleId="Nagwek3">
    <w:name w:val="heading 3"/>
    <w:basedOn w:val="Normalny1"/>
    <w:next w:val="Normalny1"/>
    <w:link w:val="Nagwek3Znak"/>
    <w:rsid w:val="002D756D"/>
    <w:pPr>
      <w:keepNext/>
      <w:jc w:val="center"/>
      <w:outlineLvl w:val="2"/>
    </w:pPr>
    <w:rPr>
      <w:rFonts w:ascii="Tahoma" w:eastAsia="Tahoma" w:hAnsi="Tahoma" w:cs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89D"/>
  </w:style>
  <w:style w:type="paragraph" w:styleId="Stopka">
    <w:name w:val="footer"/>
    <w:basedOn w:val="Normalny"/>
    <w:link w:val="Stopka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89D"/>
  </w:style>
  <w:style w:type="paragraph" w:styleId="Tekstdymka">
    <w:name w:val="Balloon Text"/>
    <w:basedOn w:val="Normalny"/>
    <w:link w:val="TekstdymkaZnak"/>
    <w:uiPriority w:val="99"/>
    <w:semiHidden/>
    <w:unhideWhenUsed/>
    <w:rsid w:val="00A578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89D"/>
    <w:rPr>
      <w:rFonts w:ascii="Tahoma" w:hAnsi="Tahoma" w:cs="Tahoma"/>
      <w:sz w:val="16"/>
      <w:szCs w:val="16"/>
    </w:rPr>
  </w:style>
  <w:style w:type="character" w:customStyle="1" w:styleId="longtext1">
    <w:name w:val="long_text1"/>
    <w:rsid w:val="007C3DCF"/>
    <w:rPr>
      <w:sz w:val="20"/>
      <w:szCs w:val="20"/>
    </w:rPr>
  </w:style>
  <w:style w:type="paragraph" w:customStyle="1" w:styleId="Nagwek10">
    <w:name w:val="Nagłówek1"/>
    <w:basedOn w:val="Normalny"/>
    <w:next w:val="Tekstpodstawowy"/>
    <w:rsid w:val="007C3DCF"/>
    <w:pPr>
      <w:keepNext/>
      <w:tabs>
        <w:tab w:val="center" w:pos="4153"/>
        <w:tab w:val="right" w:pos="8306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7C3DCF"/>
    <w:pPr>
      <w:ind w:left="0" w:firstLine="0"/>
    </w:pPr>
  </w:style>
  <w:style w:type="character" w:customStyle="1" w:styleId="TekstpodstawowyZnak">
    <w:name w:val="Tekst podstawowy Znak"/>
    <w:basedOn w:val="Domylnaczcionkaakapitu"/>
    <w:link w:val="Tekstpodstawowy"/>
    <w:rsid w:val="007C3DCF"/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paragraph" w:customStyle="1" w:styleId="11BodyText">
    <w:name w:val="11 BodyText"/>
    <w:basedOn w:val="Normalny"/>
    <w:rsid w:val="007C3DCF"/>
    <w:pPr>
      <w:spacing w:after="220"/>
    </w:pPr>
  </w:style>
  <w:style w:type="paragraph" w:customStyle="1" w:styleId="12BodyText">
    <w:name w:val="12 BodyText"/>
    <w:basedOn w:val="Normalny"/>
    <w:rsid w:val="007C3DCF"/>
    <w:pPr>
      <w:spacing w:after="220"/>
      <w:ind w:left="2596"/>
    </w:pPr>
  </w:style>
  <w:style w:type="paragraph" w:customStyle="1" w:styleId="Akapitzlist1">
    <w:name w:val="Akapit z listą1"/>
    <w:basedOn w:val="Normalny"/>
    <w:rsid w:val="007C3DCF"/>
    <w:pPr>
      <w:ind w:left="720"/>
    </w:pPr>
  </w:style>
  <w:style w:type="paragraph" w:customStyle="1" w:styleId="Default">
    <w:name w:val="Default"/>
    <w:basedOn w:val="Normalny"/>
    <w:rsid w:val="007C3DCF"/>
    <w:pPr>
      <w:suppressAutoHyphens w:val="0"/>
      <w:autoSpaceDE w:val="0"/>
      <w:autoSpaceDN w:val="0"/>
      <w:ind w:left="0" w:firstLine="0"/>
      <w:jc w:val="left"/>
    </w:pPr>
    <w:rPr>
      <w:rFonts w:ascii="Arial" w:eastAsia="Calibri" w:hAnsi="Arial" w:cs="Arial"/>
      <w:color w:val="000000"/>
      <w:kern w:val="0"/>
      <w:sz w:val="24"/>
      <w:lang w:val="pl-PL" w:eastAsia="en-US" w:bidi="ar-SA"/>
    </w:rPr>
  </w:style>
  <w:style w:type="character" w:styleId="Pogrubienie">
    <w:name w:val="Strong"/>
    <w:uiPriority w:val="22"/>
    <w:qFormat/>
    <w:rsid w:val="007C3DCF"/>
    <w:rPr>
      <w:b/>
      <w:bCs/>
    </w:rPr>
  </w:style>
  <w:style w:type="paragraph" w:styleId="Akapitzlist">
    <w:name w:val="List Paragraph"/>
    <w:basedOn w:val="Normalny"/>
    <w:uiPriority w:val="34"/>
    <w:qFormat/>
    <w:rsid w:val="007C3DCF"/>
    <w:pPr>
      <w:ind w:left="720"/>
      <w:contextualSpacing/>
    </w:pPr>
  </w:style>
  <w:style w:type="paragraph" w:customStyle="1" w:styleId="TreA">
    <w:name w:val="Treść A"/>
    <w:rsid w:val="001F729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table" w:customStyle="1" w:styleId="TableNormal">
    <w:name w:val="Table Normal"/>
    <w:rsid w:val="001F72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rsid w:val="002D756D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D756D"/>
    <w:rPr>
      <w:rFonts w:ascii="Times New Roman" w:eastAsia="Times New Roman" w:hAnsi="Times New Roman" w:cs="Times New Roman"/>
      <w:b/>
      <w:color w:val="000000"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2D756D"/>
    <w:rPr>
      <w:rFonts w:ascii="Tahoma" w:eastAsia="Tahoma" w:hAnsi="Tahoma" w:cs="Tahoma"/>
      <w:b/>
      <w:color w:val="000000"/>
      <w:sz w:val="24"/>
      <w:szCs w:val="24"/>
      <w:lang w:eastAsia="pl-PL"/>
    </w:rPr>
  </w:style>
  <w:style w:type="paragraph" w:customStyle="1" w:styleId="Normalny1">
    <w:name w:val="Normalny1"/>
    <w:rsid w:val="002D756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A0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BE8A0-0F95-4EB6-AAC7-DD9D83D40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MSpisak</dc:creator>
  <cp:lastModifiedBy>MSpisak</cp:lastModifiedBy>
  <cp:revision>7</cp:revision>
  <cp:lastPrinted>2017-12-07T11:19:00Z</cp:lastPrinted>
  <dcterms:created xsi:type="dcterms:W3CDTF">2018-05-06T22:16:00Z</dcterms:created>
  <dcterms:modified xsi:type="dcterms:W3CDTF">2018-05-17T12:14:00Z</dcterms:modified>
</cp:coreProperties>
</file>