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9C" w:rsidRPr="00E313ED" w:rsidRDefault="0007013B" w:rsidP="0007013B">
      <w:pPr>
        <w:ind w:left="0" w:firstLine="0"/>
        <w:jc w:val="center"/>
        <w:rPr>
          <w:rFonts w:asciiTheme="minorHAnsi" w:hAnsiTheme="minorHAnsi" w:cstheme="minorHAnsi"/>
          <w:b/>
          <w:bCs/>
          <w:noProof/>
          <w:szCs w:val="22"/>
          <w:lang w:val="pl-PL"/>
        </w:rPr>
      </w:pPr>
      <w:r w:rsidRPr="00E313ED">
        <w:rPr>
          <w:rFonts w:asciiTheme="minorHAnsi" w:hAnsiTheme="minorHAnsi" w:cstheme="minorHAnsi"/>
          <w:b/>
          <w:bCs/>
          <w:noProof/>
          <w:szCs w:val="22"/>
          <w:lang w:val="pl-PL"/>
        </w:rPr>
        <w:t>ZAPYTANIE O INFORMACJĘ (RFI – REQUEST FOR INFORMATION) NA INCENTIVE TRAVEL</w:t>
      </w:r>
    </w:p>
    <w:p w:rsidR="0007013B" w:rsidRPr="00E313ED" w:rsidRDefault="0007013B" w:rsidP="0007013B">
      <w:pPr>
        <w:ind w:left="0" w:firstLine="0"/>
        <w:jc w:val="center"/>
        <w:rPr>
          <w:rFonts w:asciiTheme="minorHAnsi" w:hAnsiTheme="minorHAnsi" w:cstheme="minorHAnsi"/>
          <w:bCs/>
          <w:noProof/>
          <w:szCs w:val="22"/>
          <w:lang w:val="pl-PL"/>
        </w:rPr>
      </w:pPr>
      <w:r w:rsidRPr="0007013B">
        <w:rPr>
          <w:noProof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5FA28D2D" wp14:editId="7A0EF29A">
            <wp:simplePos x="0" y="0"/>
            <wp:positionH relativeFrom="column">
              <wp:posOffset>5577840</wp:posOffset>
            </wp:positionH>
            <wp:positionV relativeFrom="paragraph">
              <wp:posOffset>40005</wp:posOffset>
            </wp:positionV>
            <wp:extent cx="1360170" cy="438785"/>
            <wp:effectExtent l="0" t="0" r="0" b="0"/>
            <wp:wrapSquare wrapText="bothSides"/>
            <wp:docPr id="5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13B" w:rsidRPr="00E313ED" w:rsidRDefault="0007013B" w:rsidP="0007013B">
      <w:pPr>
        <w:spacing w:after="120"/>
        <w:ind w:left="0" w:firstLine="0"/>
        <w:jc w:val="left"/>
        <w:rPr>
          <w:rFonts w:asciiTheme="minorHAnsi" w:hAnsiTheme="minorHAnsi" w:cstheme="minorHAnsi"/>
          <w:bCs/>
          <w:noProof/>
          <w:szCs w:val="22"/>
          <w:lang w:val="pl-PL"/>
        </w:rPr>
      </w:pPr>
      <w:r w:rsidRPr="00E313ED">
        <w:rPr>
          <w:rFonts w:asciiTheme="minorHAnsi" w:hAnsiTheme="minorHAnsi" w:cstheme="minorHAnsi"/>
          <w:bCs/>
          <w:noProof/>
          <w:szCs w:val="22"/>
          <w:lang w:val="pl-PL"/>
        </w:rPr>
        <w:t xml:space="preserve">Rekomendowane przez: </w:t>
      </w:r>
    </w:p>
    <w:p w:rsidR="0007013B" w:rsidRDefault="0007013B" w:rsidP="0007013B">
      <w:pPr>
        <w:ind w:left="0" w:firstLine="0"/>
        <w:rPr>
          <w:lang w:val="pl-PL"/>
        </w:rPr>
      </w:pPr>
    </w:p>
    <w:tbl>
      <w:tblPr>
        <w:tblStyle w:val="TableNormal"/>
        <w:tblW w:w="11341" w:type="dxa"/>
        <w:tblInd w:w="-34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272"/>
        <w:gridCol w:w="143"/>
        <w:gridCol w:w="1138"/>
        <w:gridCol w:w="849"/>
        <w:gridCol w:w="706"/>
        <w:gridCol w:w="1421"/>
        <w:gridCol w:w="708"/>
        <w:gridCol w:w="568"/>
        <w:gridCol w:w="280"/>
        <w:gridCol w:w="35"/>
        <w:gridCol w:w="535"/>
        <w:gridCol w:w="2554"/>
      </w:tblGrid>
      <w:tr w:rsidR="009D6F9C" w:rsidRPr="004E0B77" w:rsidTr="009924CE">
        <w:trPr>
          <w:trHeight w:val="216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DB0963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DB0963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INFORMACJE PODSTAWOWE</w:t>
            </w:r>
          </w:p>
        </w:tc>
      </w:tr>
      <w:tr w:rsidR="009D6F9C" w:rsidRPr="004E0B77" w:rsidTr="009924CE">
        <w:trPr>
          <w:trHeight w:val="505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Nazwa firmy</w:t>
            </w:r>
            <w:r w:rsidRPr="004E0B77">
              <w:rPr>
                <w:rFonts w:asciiTheme="minorHAnsi" w:hAnsiTheme="minorHAnsi" w:cstheme="minorHAnsi"/>
                <w:b/>
                <w:noProof/>
                <w:color w:val="auto"/>
              </w:rPr>
              <w:t>: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9924CE">
        <w:trPr>
          <w:trHeight w:val="505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Forma prawna</w:t>
            </w:r>
            <w:r w:rsidRPr="004E0B77">
              <w:rPr>
                <w:rFonts w:asciiTheme="minorHAnsi" w:hAnsiTheme="minorHAnsi" w:cstheme="minorHAnsi"/>
                <w:b/>
                <w:noProof/>
                <w:color w:val="auto"/>
              </w:rPr>
              <w:t>: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BE0C1A" w:rsidTr="009924CE">
        <w:trPr>
          <w:trHeight w:val="518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Dane adresowe, NIP, REGON, KRS</w:t>
            </w:r>
            <w:r w:rsidRPr="004E0B77">
              <w:rPr>
                <w:rFonts w:asciiTheme="minorHAnsi" w:hAnsiTheme="minorHAnsi" w:cstheme="minorHAnsi"/>
                <w:b/>
                <w:noProof/>
                <w:color w:val="auto"/>
              </w:rPr>
              <w:t>: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BE0C1A" w:rsidTr="009924CE">
        <w:trPr>
          <w:trHeight w:val="998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3E692C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Adres głównej WWW firmy oraz opcjonalnie inne WWW</w:t>
            </w: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,</w:t>
            </w: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 </w:t>
            </w:r>
            <w:r w:rsidR="003E692C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w tym</w:t>
            </w: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FB, Instagram itp.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BE0C1A" w:rsidTr="009924CE">
        <w:trPr>
          <w:trHeight w:val="998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Struktura udziałowa ze wskazaniem udziałowców</w:t>
            </w: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oraz ew. powiązań kapitałowych</w:t>
            </w:r>
            <w:r w:rsidRPr="004E0B77">
              <w:rPr>
                <w:rFonts w:asciiTheme="minorHAnsi" w:hAnsiTheme="minorHAnsi" w:cstheme="minorHAnsi"/>
                <w:noProof/>
                <w:color w:val="auto"/>
              </w:rPr>
              <w:t>: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9924CE">
        <w:trPr>
          <w:trHeight w:val="505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Kapitał zakładowy</w:t>
            </w:r>
            <w:r w:rsidRPr="004E0B77">
              <w:rPr>
                <w:rFonts w:asciiTheme="minorHAnsi" w:hAnsiTheme="minorHAnsi" w:cstheme="minorHAnsi"/>
                <w:b/>
                <w:noProof/>
                <w:color w:val="auto"/>
              </w:rPr>
              <w:t>: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9924CE">
        <w:trPr>
          <w:trHeight w:val="505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Zarząd spółki</w:t>
            </w:r>
            <w:r w:rsidRPr="004E0B77">
              <w:rPr>
                <w:rFonts w:asciiTheme="minorHAnsi" w:hAnsiTheme="minorHAnsi" w:cstheme="minorHAnsi"/>
                <w:b/>
                <w:noProof/>
                <w:color w:val="auto"/>
              </w:rPr>
              <w:t>: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124030" w:rsidRPr="00BE0C1A" w:rsidTr="009924CE">
        <w:trPr>
          <w:trHeight w:val="505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030" w:rsidRPr="00124030" w:rsidRDefault="00124030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1240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 przypadku przekształceń spółki, połączeń i innych powiązań kapitałowyc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 proszę opisać chronologicznie: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030" w:rsidRPr="004E0B77" w:rsidRDefault="00124030" w:rsidP="00905ED3">
            <w:pPr>
              <w:shd w:val="clear" w:color="auto" w:fill="FFFFFF" w:themeFill="background1"/>
              <w:rPr>
                <w:rFonts w:asciiTheme="minorHAnsi" w:hAnsiTheme="minorHAnsi" w:cstheme="minorHAnsi"/>
                <w:noProof/>
                <w:szCs w:val="22"/>
                <w:lang w:val="pl-PL"/>
              </w:rPr>
            </w:pPr>
          </w:p>
        </w:tc>
      </w:tr>
      <w:tr w:rsidR="00124030" w:rsidRPr="00BE0C1A" w:rsidTr="009924CE">
        <w:trPr>
          <w:trHeight w:val="505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030" w:rsidRPr="00124030" w:rsidRDefault="00124030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124030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Czy Agencja posiada wpis do Rejestr</w:t>
            </w:r>
            <w:r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u Organizatorów Turystyki?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030" w:rsidRPr="004E0B77" w:rsidRDefault="00124030" w:rsidP="00905ED3">
            <w:pPr>
              <w:shd w:val="clear" w:color="auto" w:fill="FFFFFF" w:themeFill="background1"/>
              <w:rPr>
                <w:rFonts w:asciiTheme="minorHAnsi" w:hAnsiTheme="minorHAnsi" w:cstheme="minorHAnsi"/>
                <w:noProof/>
                <w:szCs w:val="22"/>
                <w:lang w:val="pl-PL"/>
              </w:rPr>
            </w:pPr>
          </w:p>
        </w:tc>
      </w:tr>
      <w:tr w:rsidR="009D6F9C" w:rsidRPr="00496E95" w:rsidTr="009924CE">
        <w:trPr>
          <w:trHeight w:val="836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030" w:rsidRDefault="00124030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Od kiedy firma posiada </w:t>
            </w:r>
            <w:r w:rsidRPr="00124030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wpis do Rejestr</w:t>
            </w:r>
            <w:r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u Organizatorów Turystyki? </w:t>
            </w:r>
          </w:p>
          <w:p w:rsidR="00124030" w:rsidRPr="00124030" w:rsidRDefault="00124030" w:rsidP="00124030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124030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(rekomendowane min. 3 lata)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124030" w:rsidRPr="00496E95" w:rsidTr="009924CE">
        <w:trPr>
          <w:trHeight w:val="950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3ED" w:rsidRDefault="00124030" w:rsidP="00E313ED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</w:rPr>
            </w:pPr>
            <w:r w:rsidRPr="001240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Czy firma posiada ustawową gwarancj</w:t>
            </w:r>
            <w:r w:rsidR="003E692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ę</w:t>
            </w:r>
            <w:r w:rsidRPr="001240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OC organizatora turystyki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?</w:t>
            </w:r>
            <w:r w:rsidRPr="001240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:rsidR="00124030" w:rsidRPr="00E313ED" w:rsidRDefault="00124030" w:rsidP="00E313E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noProof/>
                <w:color w:val="auto"/>
              </w:rPr>
            </w:pPr>
            <w:r w:rsidRPr="00E313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(tak / nie)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030" w:rsidRPr="004E0B77" w:rsidRDefault="00124030" w:rsidP="00905ED3">
            <w:pPr>
              <w:shd w:val="clear" w:color="auto" w:fill="FFFFFF" w:themeFill="background1"/>
              <w:rPr>
                <w:rFonts w:asciiTheme="minorHAnsi" w:hAnsiTheme="minorHAnsi" w:cstheme="minorHAnsi"/>
                <w:noProof/>
                <w:szCs w:val="22"/>
                <w:lang w:val="pl-PL"/>
              </w:rPr>
            </w:pPr>
          </w:p>
        </w:tc>
      </w:tr>
      <w:tr w:rsidR="00124030" w:rsidRPr="00BE0C1A" w:rsidTr="009924CE">
        <w:trPr>
          <w:trHeight w:val="882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030" w:rsidRPr="00124030" w:rsidRDefault="00124030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color w:val="auto"/>
              </w:rPr>
            </w:pPr>
            <w:r w:rsidRPr="001240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 jaki okres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zawarta jest gwarancja OC </w:t>
            </w:r>
            <w:r w:rsidRPr="001240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organizatora turystyki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?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030" w:rsidRPr="004E0B77" w:rsidRDefault="00124030" w:rsidP="00905ED3">
            <w:pPr>
              <w:shd w:val="clear" w:color="auto" w:fill="FFFFFF" w:themeFill="background1"/>
              <w:rPr>
                <w:rFonts w:asciiTheme="minorHAnsi" w:hAnsiTheme="minorHAnsi" w:cstheme="minorHAnsi"/>
                <w:noProof/>
                <w:szCs w:val="22"/>
                <w:lang w:val="pl-PL"/>
              </w:rPr>
            </w:pPr>
          </w:p>
        </w:tc>
      </w:tr>
      <w:tr w:rsidR="00124030" w:rsidRPr="00496E95" w:rsidTr="009924CE">
        <w:trPr>
          <w:trHeight w:val="882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030" w:rsidRDefault="00124030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240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 jaką kwotę zawarta jest gwarancja OC organizatora turystyki? </w:t>
            </w:r>
          </w:p>
          <w:p w:rsidR="00124030" w:rsidRPr="00124030" w:rsidRDefault="00124030" w:rsidP="00124030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40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(rekomendacja min. 500 000 zł)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030" w:rsidRPr="004E0B77" w:rsidRDefault="00124030" w:rsidP="00905ED3">
            <w:pPr>
              <w:shd w:val="clear" w:color="auto" w:fill="FFFFFF" w:themeFill="background1"/>
              <w:rPr>
                <w:rFonts w:asciiTheme="minorHAnsi" w:hAnsiTheme="minorHAnsi" w:cstheme="minorHAnsi"/>
                <w:noProof/>
                <w:szCs w:val="22"/>
                <w:lang w:val="pl-PL"/>
              </w:rPr>
            </w:pPr>
          </w:p>
        </w:tc>
      </w:tr>
      <w:tr w:rsidR="00124030" w:rsidRPr="00496E95" w:rsidTr="009924CE">
        <w:trPr>
          <w:trHeight w:val="882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030" w:rsidRPr="00124030" w:rsidRDefault="00124030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240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Jaki jest zakres ubezpieczenia?</w:t>
            </w:r>
          </w:p>
          <w:p w:rsidR="00124030" w:rsidRPr="00124030" w:rsidRDefault="00124030" w:rsidP="00124030">
            <w:pPr>
              <w:pStyle w:val="Akapitzlist"/>
              <w:numPr>
                <w:ilvl w:val="0"/>
                <w:numId w:val="29"/>
              </w:numPr>
              <w:suppressAutoHyphens w:val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2403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Europa</w:t>
            </w:r>
            <w:r w:rsidR="003E692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(tak</w:t>
            </w:r>
            <w:r w:rsidR="00E313E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3E692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 nie)</w:t>
            </w:r>
          </w:p>
          <w:p w:rsidR="003E692C" w:rsidRDefault="00124030" w:rsidP="003E692C">
            <w:pPr>
              <w:pStyle w:val="Akapitzlist"/>
              <w:numPr>
                <w:ilvl w:val="0"/>
                <w:numId w:val="29"/>
              </w:numPr>
              <w:suppressAutoHyphens w:val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124030">
              <w:rPr>
                <w:rFonts w:asciiTheme="minorHAnsi" w:hAnsiTheme="minorHAnsi" w:cstheme="minorHAnsi"/>
                <w:sz w:val="22"/>
                <w:szCs w:val="22"/>
              </w:rPr>
              <w:t>Świat</w:t>
            </w:r>
            <w:proofErr w:type="spellEnd"/>
            <w:r w:rsidR="003E692C" w:rsidRPr="0012403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3E692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(tak</w:t>
            </w:r>
            <w:r w:rsidR="00E313E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3E692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 nie)</w:t>
            </w:r>
          </w:p>
          <w:p w:rsidR="00124030" w:rsidRPr="00E313ED" w:rsidRDefault="003E692C" w:rsidP="00E313ED">
            <w:pPr>
              <w:pStyle w:val="Akapitzlist"/>
              <w:numPr>
                <w:ilvl w:val="0"/>
                <w:numId w:val="29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3E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Czartery (tak</w:t>
            </w:r>
            <w:r w:rsidR="00E313ED" w:rsidRPr="00E313E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E313E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 nie)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030" w:rsidRPr="004E0B77" w:rsidRDefault="00124030" w:rsidP="00905ED3">
            <w:pPr>
              <w:shd w:val="clear" w:color="auto" w:fill="FFFFFF" w:themeFill="background1"/>
              <w:rPr>
                <w:rFonts w:asciiTheme="minorHAnsi" w:hAnsiTheme="minorHAnsi" w:cstheme="minorHAnsi"/>
                <w:noProof/>
                <w:szCs w:val="22"/>
                <w:lang w:val="pl-PL"/>
              </w:rPr>
            </w:pPr>
          </w:p>
        </w:tc>
      </w:tr>
      <w:tr w:rsidR="00EB6E87" w:rsidRPr="00496E95" w:rsidTr="009924CE">
        <w:trPr>
          <w:trHeight w:val="882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E87" w:rsidRPr="00EB6E87" w:rsidRDefault="00EB6E87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B6E8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Czy firma odprowadza składki </w:t>
            </w:r>
            <w:r w:rsidR="00E313E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</w:t>
            </w:r>
            <w:r w:rsidRPr="00EB6E8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do TFG?</w:t>
            </w:r>
          </w:p>
          <w:p w:rsidR="00EB6E87" w:rsidRPr="00EB6E87" w:rsidRDefault="00EB6E87" w:rsidP="00EB6E87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color w:val="auto"/>
              </w:rPr>
            </w:pPr>
            <w:r w:rsidRPr="00EB6E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(tak / nie)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E87" w:rsidRPr="004E0B77" w:rsidRDefault="00EB6E87" w:rsidP="00905ED3">
            <w:pPr>
              <w:shd w:val="clear" w:color="auto" w:fill="FFFFFF" w:themeFill="background1"/>
              <w:rPr>
                <w:rFonts w:asciiTheme="minorHAnsi" w:hAnsiTheme="minorHAnsi" w:cstheme="minorHAnsi"/>
                <w:noProof/>
                <w:szCs w:val="22"/>
                <w:lang w:val="pl-PL"/>
              </w:rPr>
            </w:pPr>
          </w:p>
        </w:tc>
      </w:tr>
      <w:tr w:rsidR="00EB6E87" w:rsidRPr="00BE0C1A" w:rsidTr="009924CE">
        <w:trPr>
          <w:trHeight w:val="882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E87" w:rsidRPr="00EB6E87" w:rsidRDefault="00EB6E87" w:rsidP="00EB6E87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Imiona, </w:t>
            </w:r>
            <w:r w:rsidRPr="00EB6E8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nazwiska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</w:t>
            </w:r>
            <w:r w:rsidRPr="00EB6E8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stanowiska 2 osób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z Agencji,</w:t>
            </w:r>
            <w:r w:rsidRPr="00EB6E8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upoważnionych </w:t>
            </w:r>
            <w:r w:rsidR="00E313E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EB6E8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do kontaktu</w:t>
            </w:r>
            <w:r w:rsidRPr="00EB6E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ramach RFI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E87" w:rsidRPr="004E0B77" w:rsidRDefault="00EB6E87" w:rsidP="00905ED3">
            <w:pPr>
              <w:shd w:val="clear" w:color="auto" w:fill="FFFFFF" w:themeFill="background1"/>
              <w:rPr>
                <w:rFonts w:asciiTheme="minorHAnsi" w:hAnsiTheme="minorHAnsi" w:cstheme="minorHAnsi"/>
                <w:noProof/>
                <w:szCs w:val="22"/>
                <w:lang w:val="pl-PL"/>
              </w:rPr>
            </w:pPr>
          </w:p>
        </w:tc>
      </w:tr>
      <w:tr w:rsidR="009D6F9C" w:rsidRPr="00BE0C1A" w:rsidTr="009924CE">
        <w:trPr>
          <w:trHeight w:val="659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124030">
            <w:pPr>
              <w:pStyle w:val="TreA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EB6E8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Adresy e-mail, nr. tel.</w:t>
            </w:r>
            <w:r w:rsidRPr="00EB6E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wyżej wymienionych osób:</w:t>
            </w:r>
          </w:p>
        </w:tc>
        <w:tc>
          <w:tcPr>
            <w:tcW w:w="7656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BE0C1A" w:rsidTr="009924CE">
        <w:trPr>
          <w:trHeight w:val="77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EB6E87" w:rsidRDefault="00EB6E87" w:rsidP="00EB6E87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suppressAutoHyphens w:val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  <w:r w:rsidRPr="00EB6E87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Charakterystyka i działalność spółki</w:t>
            </w:r>
            <w:r w:rsidRPr="00EB6E8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(tylko kluczowe informacje), np. data założenia, zmiany właścicielskie, utworzenie nowych oddziałów, nowego zakresu usług.</w:t>
            </w:r>
          </w:p>
        </w:tc>
      </w:tr>
      <w:tr w:rsidR="009D6F9C" w:rsidRPr="00BE0C1A" w:rsidTr="009924CE">
        <w:trPr>
          <w:trHeight w:val="758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9924CE">
        <w:trPr>
          <w:trHeight w:val="223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EB6E87" w:rsidRDefault="009D6F9C" w:rsidP="00EB6E87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suppressAutoHyphens w:val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  <w:r w:rsidRPr="00EB6E8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  <w:t>Zakres usłu</w:t>
            </w:r>
            <w:r w:rsidRPr="00EB6E8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g</w:t>
            </w:r>
            <w:r w:rsidR="00EB6E8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Agencji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1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incentive travel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1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eventy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1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</w:t>
            </w: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odróże </w:t>
            </w:r>
            <w:r w:rsidR="003E692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służbowe</w:t>
            </w: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1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turystyka przyjazdowa  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1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turystyka indywidualna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1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konferencje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1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kongresy</w:t>
            </w:r>
          </w:p>
          <w:p w:rsidR="00EB6E87" w:rsidRPr="00EB6E87" w:rsidRDefault="00EB6E87" w:rsidP="00EB6E87">
            <w:pPr>
              <w:pStyle w:val="Akapitzlist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uppressAutoHyphens w:val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  <w:r w:rsidRPr="00EB6E87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inne, jakie:</w:t>
            </w:r>
          </w:p>
        </w:tc>
      </w:tr>
      <w:tr w:rsidR="009D6F9C" w:rsidRPr="004E0B77" w:rsidTr="009924CE">
        <w:trPr>
          <w:trHeight w:val="758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EB6E87" w:rsidRPr="004E0B77" w:rsidRDefault="00EB6E87" w:rsidP="00EB6E8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EB6E87" w:rsidRPr="004E0B77" w:rsidTr="009924CE">
        <w:trPr>
          <w:trHeight w:val="415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E87" w:rsidRPr="00EB6E87" w:rsidRDefault="00EB6E87" w:rsidP="00EB6E87">
            <w:pPr>
              <w:pStyle w:val="Akapitzlist"/>
              <w:widowControl w:val="0"/>
              <w:numPr>
                <w:ilvl w:val="0"/>
                <w:numId w:val="27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pl-PL"/>
              </w:rPr>
            </w:pPr>
            <w:r w:rsidRPr="00EB6E87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pl-PL"/>
              </w:rPr>
              <w:t>Specjalizacja Agencji - rodzaj wyjazdów:</w:t>
            </w:r>
          </w:p>
        </w:tc>
      </w:tr>
      <w:tr w:rsidR="00EB6E87" w:rsidRPr="004E0B77" w:rsidTr="009924CE">
        <w:trPr>
          <w:trHeight w:val="415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E87" w:rsidRDefault="00EB6E87" w:rsidP="00EB6E87">
            <w:pPr>
              <w:pStyle w:val="Akapitzlist"/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/>
                <w:noProof/>
                <w:szCs w:val="22"/>
                <w:lang w:val="pl-PL"/>
              </w:rPr>
            </w:pPr>
          </w:p>
          <w:p w:rsidR="00EB6E87" w:rsidRDefault="00EB6E87" w:rsidP="00EB6E87">
            <w:pPr>
              <w:pStyle w:val="Akapitzlist"/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/>
                <w:noProof/>
                <w:szCs w:val="22"/>
                <w:lang w:val="pl-PL"/>
              </w:rPr>
            </w:pPr>
          </w:p>
          <w:p w:rsidR="00EB6E87" w:rsidRDefault="00EB6E87" w:rsidP="00EB6E87">
            <w:pPr>
              <w:pStyle w:val="Akapitzlist"/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/>
                <w:noProof/>
                <w:szCs w:val="22"/>
                <w:lang w:val="pl-PL"/>
              </w:rPr>
            </w:pPr>
          </w:p>
          <w:p w:rsidR="00EB6E87" w:rsidRDefault="00EB6E87" w:rsidP="00EB6E87">
            <w:pPr>
              <w:pStyle w:val="Akapitzlist"/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/>
                <w:noProof/>
                <w:szCs w:val="22"/>
                <w:lang w:val="pl-PL"/>
              </w:rPr>
            </w:pPr>
          </w:p>
          <w:p w:rsidR="00EB6E87" w:rsidRDefault="00EB6E87" w:rsidP="00EB6E87">
            <w:pPr>
              <w:pStyle w:val="Akapitzlist"/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/>
                <w:noProof/>
                <w:szCs w:val="22"/>
                <w:lang w:val="pl-PL"/>
              </w:rPr>
            </w:pPr>
          </w:p>
          <w:p w:rsidR="00EB6E87" w:rsidRPr="00EB6E87" w:rsidRDefault="00EB6E87" w:rsidP="00EB6E87">
            <w:pPr>
              <w:pStyle w:val="Akapitzlist"/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/>
                <w:noProof/>
                <w:szCs w:val="22"/>
                <w:lang w:val="pl-PL"/>
              </w:rPr>
            </w:pPr>
          </w:p>
        </w:tc>
      </w:tr>
      <w:tr w:rsidR="00EB6E87" w:rsidRPr="004E0B77" w:rsidTr="009924CE">
        <w:trPr>
          <w:trHeight w:val="415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E87" w:rsidRPr="00EB6E87" w:rsidRDefault="00EB6E87" w:rsidP="00EB6E87">
            <w:pPr>
              <w:pStyle w:val="TreA"/>
              <w:numPr>
                <w:ilvl w:val="0"/>
                <w:numId w:val="27"/>
              </w:num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Kraje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B6E8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B6E8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regiony wyjazdów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realizowanych przez Agencję</w:t>
            </w:r>
            <w:r w:rsidRPr="00EB6E8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: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3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Afryka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3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Ameryka Północna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3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lastRenderedPageBreak/>
              <w:t>Ameryka Południowa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3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Australia i Oceania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3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Azja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3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Europa</w:t>
            </w:r>
          </w:p>
          <w:p w:rsidR="00EB6E87" w:rsidRPr="00EB6E87" w:rsidRDefault="00EB6E87" w:rsidP="00EB6E87">
            <w:pPr>
              <w:pStyle w:val="TreA"/>
              <w:numPr>
                <w:ilvl w:val="0"/>
                <w:numId w:val="33"/>
              </w:numPr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EB6E87">
              <w:rPr>
                <w:rFonts w:ascii="Calibri" w:hAnsi="Calibri" w:cs="Calibri"/>
                <w:bCs/>
                <w:sz w:val="22"/>
                <w:szCs w:val="22"/>
              </w:rPr>
              <w:t>Inne, jakie:</w:t>
            </w:r>
          </w:p>
        </w:tc>
      </w:tr>
      <w:tr w:rsidR="00EB6E87" w:rsidRPr="004E0B77" w:rsidTr="009924CE">
        <w:trPr>
          <w:trHeight w:val="415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E87" w:rsidRDefault="00EB6E87" w:rsidP="00EB6E87">
            <w:pPr>
              <w:pStyle w:val="TreA"/>
              <w:ind w:left="360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7013B" w:rsidRDefault="0007013B" w:rsidP="00EB6E87">
            <w:pPr>
              <w:pStyle w:val="TreA"/>
              <w:ind w:left="360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7013B" w:rsidRDefault="0007013B" w:rsidP="00EB6E87">
            <w:pPr>
              <w:pStyle w:val="TreA"/>
              <w:ind w:left="360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7013B" w:rsidRDefault="0007013B" w:rsidP="00EB6E87">
            <w:pPr>
              <w:pStyle w:val="TreA"/>
              <w:ind w:left="360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7013B" w:rsidRDefault="0007013B" w:rsidP="00EB6E87">
            <w:pPr>
              <w:pStyle w:val="TreA"/>
              <w:ind w:left="360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7013B" w:rsidRDefault="0007013B" w:rsidP="00EB6E87">
            <w:pPr>
              <w:pStyle w:val="TreA"/>
              <w:ind w:left="360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7013B" w:rsidRPr="00EB6E87" w:rsidRDefault="0007013B" w:rsidP="00EB6E87">
            <w:pPr>
              <w:pStyle w:val="TreA"/>
              <w:ind w:left="360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D6F9C" w:rsidRPr="00BE0C1A" w:rsidTr="009924CE">
        <w:trPr>
          <w:trHeight w:val="385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FC0A3F" w:rsidRDefault="009D6F9C" w:rsidP="00FC0A3F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suppressAutoHyphens w:val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  <w:r w:rsidRPr="00FC0A3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  <w:t xml:space="preserve">Wyniki finansowe </w:t>
            </w:r>
            <w:r w:rsidRPr="00FC0A3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pl-PL"/>
              </w:rPr>
              <w:t xml:space="preserve">(uwzględniając ostatnie </w:t>
            </w:r>
            <w:r w:rsidR="00EB6E87" w:rsidRPr="00FC0A3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pl-PL"/>
              </w:rPr>
              <w:t>3</w:t>
            </w:r>
            <w:r w:rsidRPr="00FC0A3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pl-PL"/>
              </w:rPr>
              <w:t xml:space="preserve"> lata działalności).</w:t>
            </w:r>
          </w:p>
          <w:p w:rsidR="00EB6E87" w:rsidRPr="00EB6E87" w:rsidRDefault="00EB6E87" w:rsidP="00EB6E8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  <w:r w:rsidRPr="00EB6E87">
              <w:rPr>
                <w:rFonts w:ascii="Calibri" w:hAnsi="Calibri" w:cs="Calibri"/>
                <w:sz w:val="22"/>
                <w:szCs w:val="22"/>
                <w:lang w:val="pl-PL"/>
              </w:rPr>
              <w:t>Dotyczy obrotu Agencji w podróżach Incentive T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ravel. W</w:t>
            </w:r>
            <w:r w:rsidRPr="00EB6E87">
              <w:rPr>
                <w:rFonts w:ascii="Calibri" w:hAnsi="Calibri" w:cs="Calibri"/>
                <w:sz w:val="22"/>
                <w:szCs w:val="22"/>
                <w:lang w:val="pl-PL"/>
              </w:rPr>
              <w:t>ysokość obrotu wskazuje na skalę działalności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Agencji. Przykładowo</w:t>
            </w:r>
            <w:r w:rsidRPr="00EB6E8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w Stowarzyszeniu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Organizatorów Incentive Travel </w:t>
            </w:r>
            <w:r w:rsidRPr="00EB6E8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SOIT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wymagana</w:t>
            </w:r>
            <w:r w:rsidRPr="00EB6E8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min. kwota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przychodów dla</w:t>
            </w:r>
            <w:r w:rsidR="00E313ED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członka SOIT wynosi 3 000 0000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zł (3 mln zł).</w:t>
            </w:r>
          </w:p>
        </w:tc>
      </w:tr>
      <w:tr w:rsidR="009D6F9C" w:rsidRPr="004E0B77" w:rsidTr="009924CE">
        <w:trPr>
          <w:trHeight w:val="313"/>
        </w:trPr>
        <w:tc>
          <w:tcPr>
            <w:tcW w:w="1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Rok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313ED" w:rsidRDefault="009D6F9C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Przychód </w:t>
            </w:r>
          </w:p>
          <w:p w:rsidR="009D6F9C" w:rsidRPr="009924CE" w:rsidRDefault="003E692C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9924CE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z imprez incentive travel </w:t>
            </w:r>
            <w:r w:rsidR="009D6F9C" w:rsidRPr="009924CE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(</w:t>
            </w:r>
            <w:r w:rsidR="009D6F9C" w:rsidRPr="009924CE">
              <w:rPr>
                <w:rFonts w:asciiTheme="minorHAnsi" w:hAnsiTheme="minorHAnsi" w:cstheme="minorHAnsi"/>
                <w:noProof/>
                <w:sz w:val="22"/>
                <w:szCs w:val="22"/>
              </w:rPr>
              <w:t>zł)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E313ED" w:rsidRDefault="009D6F9C" w:rsidP="00905ED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Zysk / Strata</w:t>
            </w:r>
            <w:r w:rsidR="003E692C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</w:t>
            </w:r>
          </w:p>
          <w:p w:rsidR="009D6F9C" w:rsidRPr="004E0B77" w:rsidRDefault="003E692C" w:rsidP="00905ED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z całości działalności</w:t>
            </w:r>
            <w:r w:rsidR="009D6F9C"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(zł)</w:t>
            </w:r>
          </w:p>
        </w:tc>
        <w:tc>
          <w:tcPr>
            <w:tcW w:w="3404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 w:firstLine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>Komentarz (opcjonalnie)</w:t>
            </w:r>
          </w:p>
        </w:tc>
      </w:tr>
      <w:tr w:rsidR="009D6F9C" w:rsidRPr="004E0B77" w:rsidTr="009924CE">
        <w:trPr>
          <w:trHeight w:val="758"/>
        </w:trPr>
        <w:tc>
          <w:tcPr>
            <w:tcW w:w="1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EB6E87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201</w:t>
            </w:r>
            <w:r w:rsidR="00EB6E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7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</w:tc>
        <w:tc>
          <w:tcPr>
            <w:tcW w:w="3404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9924CE">
        <w:trPr>
          <w:trHeight w:val="758"/>
        </w:trPr>
        <w:tc>
          <w:tcPr>
            <w:tcW w:w="1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EB6E87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201</w:t>
            </w:r>
            <w:r w:rsidR="00EB6E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6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</w:tc>
        <w:tc>
          <w:tcPr>
            <w:tcW w:w="3404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</w:tc>
      </w:tr>
      <w:tr w:rsidR="00EB6E87" w:rsidRPr="004E0B77" w:rsidTr="009924CE">
        <w:trPr>
          <w:trHeight w:val="758"/>
        </w:trPr>
        <w:tc>
          <w:tcPr>
            <w:tcW w:w="1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E87" w:rsidRPr="00EB6E87" w:rsidRDefault="00EB6E87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EB6E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2015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B6E87" w:rsidRPr="004E0B77" w:rsidRDefault="00EB6E87" w:rsidP="00905ED3">
            <w:pPr>
              <w:pStyle w:val="Akapitzlist"/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Cs w:val="22"/>
                <w:lang w:val="pl-PL"/>
              </w:rPr>
            </w:pP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EB6E87" w:rsidRPr="004E0B77" w:rsidRDefault="00EB6E87" w:rsidP="00905ED3">
            <w:pPr>
              <w:pStyle w:val="Akapitzlist"/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Cs w:val="22"/>
                <w:lang w:val="pl-PL"/>
              </w:rPr>
            </w:pPr>
          </w:p>
        </w:tc>
        <w:tc>
          <w:tcPr>
            <w:tcW w:w="3404" w:type="dxa"/>
            <w:gridSpan w:val="4"/>
            <w:shd w:val="clear" w:color="auto" w:fill="auto"/>
            <w:vAlign w:val="center"/>
          </w:tcPr>
          <w:p w:rsidR="00EB6E87" w:rsidRPr="004E0B77" w:rsidRDefault="00EB6E87" w:rsidP="00905ED3">
            <w:pPr>
              <w:pStyle w:val="Akapitzlist"/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Cs w:val="22"/>
                <w:lang w:val="pl-PL"/>
              </w:rPr>
            </w:pPr>
          </w:p>
        </w:tc>
      </w:tr>
      <w:tr w:rsidR="009D6F9C" w:rsidRPr="004E0B77" w:rsidTr="009924CE">
        <w:trPr>
          <w:trHeight w:val="624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FC0A3F" w:rsidRDefault="009D6F9C" w:rsidP="00FC0A3F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suppressAutoHyphens w:val="0"/>
              <w:jc w:val="lef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pl-PL"/>
              </w:rPr>
            </w:pPr>
            <w:r w:rsidRPr="00FC0A3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Kluczowi Klienci</w:t>
            </w:r>
          </w:p>
        </w:tc>
      </w:tr>
      <w:tr w:rsidR="009D6F9C" w:rsidRPr="00BE0C1A" w:rsidTr="009924CE">
        <w:trPr>
          <w:trHeight w:val="758"/>
        </w:trPr>
        <w:tc>
          <w:tcPr>
            <w:tcW w:w="240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F9C" w:rsidRPr="004E0B77" w:rsidRDefault="00FC0A3F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Nazwa Klienta lub wskazanie jego branży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9D6F9C" w:rsidRPr="004E0B77" w:rsidRDefault="009D6F9C" w:rsidP="00FC0A3F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Okres współpracy chronologicznie</w:t>
            </w:r>
            <w:r w:rsidRPr="004E0B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br/>
            </w: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>(zaznaczyć info</w:t>
            </w:r>
            <w:r w:rsidR="00FC0A3F">
              <w:rPr>
                <w:rFonts w:asciiTheme="minorHAnsi" w:hAnsiTheme="minorHAnsi" w:cstheme="minorHAnsi"/>
                <w:noProof/>
                <w:sz w:val="22"/>
                <w:szCs w:val="22"/>
              </w:rPr>
              <w:t>rmację</w:t>
            </w: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 umowie ramowej</w:t>
            </w:r>
            <w:r w:rsidR="00FC0A3F">
              <w:rPr>
                <w:rFonts w:asciiTheme="minorHAnsi" w:hAnsiTheme="minorHAnsi" w:cstheme="minorHAnsi"/>
                <w:noProof/>
                <w:sz w:val="22"/>
                <w:szCs w:val="22"/>
              </w:rPr>
              <w:t>, jeżeli dotyczy</w:t>
            </w: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D6F9C" w:rsidRPr="004E0B77" w:rsidRDefault="009D6F9C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Nazwa i rodzaj przykładowego projektu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9D6F9C" w:rsidRPr="004E0B77" w:rsidRDefault="009D6F9C" w:rsidP="00FC0A3F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Krótki opis</w:t>
            </w:r>
            <w:r w:rsidR="00FC0A3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projektu lub współpracy na umowie ramowej</w:t>
            </w:r>
          </w:p>
        </w:tc>
        <w:tc>
          <w:tcPr>
            <w:tcW w:w="2554" w:type="dxa"/>
            <w:shd w:val="clear" w:color="auto" w:fill="auto"/>
          </w:tcPr>
          <w:p w:rsidR="009D6F9C" w:rsidRPr="004E0B77" w:rsidRDefault="00FC0A3F" w:rsidP="00FC0A3F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Opcjonalnie - k</w:t>
            </w:r>
            <w:r w:rsidR="009D6F9C" w:rsidRPr="004E0B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ontakt do osoby odpowiedzialnej </w:t>
            </w:r>
            <w:r w:rsidR="009D6F9C" w:rsidRPr="004E0B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br/>
              <w:t>po stronie Klienta</w:t>
            </w:r>
          </w:p>
        </w:tc>
      </w:tr>
      <w:tr w:rsidR="009D6F9C" w:rsidRPr="00BE0C1A" w:rsidTr="009924CE">
        <w:trPr>
          <w:trHeight w:val="758"/>
        </w:trPr>
        <w:tc>
          <w:tcPr>
            <w:tcW w:w="240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BE0C1A" w:rsidTr="009924CE">
        <w:trPr>
          <w:trHeight w:val="758"/>
        </w:trPr>
        <w:tc>
          <w:tcPr>
            <w:tcW w:w="240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BE0C1A" w:rsidTr="009924CE">
        <w:trPr>
          <w:trHeight w:val="758"/>
        </w:trPr>
        <w:tc>
          <w:tcPr>
            <w:tcW w:w="240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BE0C1A" w:rsidTr="009924CE">
        <w:trPr>
          <w:trHeight w:val="758"/>
        </w:trPr>
        <w:tc>
          <w:tcPr>
            <w:tcW w:w="240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BE0C1A" w:rsidTr="009924CE">
        <w:trPr>
          <w:trHeight w:val="758"/>
        </w:trPr>
        <w:tc>
          <w:tcPr>
            <w:tcW w:w="240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BE0C1A" w:rsidTr="009924CE">
        <w:trPr>
          <w:trHeight w:val="487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FC0A3F">
            <w:pPr>
              <w:pStyle w:val="Tre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Struktura firmy – </w:t>
            </w:r>
            <w:r w:rsidR="00FC0A3F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niezależnie od formy zatrudnienia pracowników </w:t>
            </w: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(opcjonalnie załączyć osobny plik graficzny).</w:t>
            </w:r>
          </w:p>
        </w:tc>
      </w:tr>
      <w:tr w:rsidR="009D6F9C" w:rsidRPr="00BE0C1A" w:rsidTr="009924CE">
        <w:trPr>
          <w:trHeight w:val="253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</w:p>
          <w:p w:rsidR="00FC0A3F" w:rsidRDefault="00FC0A3F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C0A3F" w:rsidRDefault="00FC0A3F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C0A3F" w:rsidRDefault="00FC0A3F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FC0A3F" w:rsidRPr="004E0B77" w:rsidRDefault="00FC0A3F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FC0A3F" w:rsidRPr="00FC0A3F" w:rsidTr="009924CE">
        <w:trPr>
          <w:trHeight w:val="253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A3F" w:rsidRPr="00FC0A3F" w:rsidRDefault="00FC0A3F" w:rsidP="00FC0A3F">
            <w:pPr>
              <w:pStyle w:val="Tre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C0A3F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Opis doświadczenia </w:t>
            </w:r>
            <w:r w:rsidRPr="00FC0A3F">
              <w:rPr>
                <w:rFonts w:ascii="Calibri" w:hAnsi="Calibri" w:cs="Calibri"/>
                <w:color w:val="auto"/>
                <w:sz w:val="22"/>
                <w:szCs w:val="22"/>
              </w:rPr>
              <w:t>pracowników Agencji</w:t>
            </w:r>
          </w:p>
        </w:tc>
      </w:tr>
      <w:tr w:rsidR="00FC0A3F" w:rsidRPr="00FC0A3F" w:rsidTr="009924CE">
        <w:trPr>
          <w:trHeight w:val="253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A3F" w:rsidRDefault="00FC0A3F" w:rsidP="00FC0A3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  <w:p w:rsidR="00FC0A3F" w:rsidRDefault="00FC0A3F" w:rsidP="00FC0A3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  <w:p w:rsidR="00FC0A3F" w:rsidRDefault="00FC0A3F" w:rsidP="00FC0A3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  <w:p w:rsidR="00FC0A3F" w:rsidRDefault="00FC0A3F" w:rsidP="00FC0A3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  <w:p w:rsidR="0007013B" w:rsidRDefault="0007013B" w:rsidP="00FC0A3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  <w:p w:rsidR="0007013B" w:rsidRDefault="0007013B" w:rsidP="00FC0A3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  <w:p w:rsidR="0007013B" w:rsidRPr="00FC0A3F" w:rsidRDefault="0007013B" w:rsidP="00FC0A3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</w:tc>
      </w:tr>
      <w:tr w:rsidR="009D6F9C" w:rsidRPr="00BE0C1A" w:rsidTr="009924CE">
        <w:trPr>
          <w:trHeight w:val="581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FC0A3F">
            <w:pPr>
              <w:pStyle w:val="Tre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Doświadczenie </w:t>
            </w:r>
            <w:r w:rsidR="00FC0A3F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Agencji w branży Klienta, który kieruje niniejsze Zapytanie o Informację do Agencji </w:t>
            </w:r>
            <w:r w:rsidR="00FC0A3F" w:rsidRPr="00FC0A3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 xml:space="preserve">- podanie </w:t>
            </w:r>
            <w:r w:rsidR="00FC0A3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 xml:space="preserve">tych </w:t>
            </w:r>
            <w:r w:rsidR="00FC0A3F" w:rsidRPr="00FC0A3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informacji do decyzji Agencji</w:t>
            </w:r>
          </w:p>
        </w:tc>
      </w:tr>
      <w:tr w:rsidR="009D6F9C" w:rsidRPr="004E0B77" w:rsidTr="009924CE">
        <w:trPr>
          <w:trHeight w:val="143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07013B" w:rsidRDefault="00FC0A3F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07013B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Nazwa </w:t>
            </w:r>
            <w:r w:rsidR="009D6F9C" w:rsidRPr="0007013B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Klient</w:t>
            </w:r>
            <w:r w:rsidRPr="0007013B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a</w:t>
            </w:r>
          </w:p>
        </w:tc>
        <w:tc>
          <w:tcPr>
            <w:tcW w:w="3684" w:type="dxa"/>
            <w:gridSpan w:val="4"/>
            <w:shd w:val="clear" w:color="auto" w:fill="auto"/>
            <w:vAlign w:val="center"/>
          </w:tcPr>
          <w:p w:rsidR="009D6F9C" w:rsidRPr="0007013B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07013B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Okres współpracy</w:t>
            </w:r>
            <w:r w:rsidR="0007013B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 z Agencją</w:t>
            </w:r>
          </w:p>
        </w:tc>
        <w:tc>
          <w:tcPr>
            <w:tcW w:w="3972" w:type="dxa"/>
            <w:gridSpan w:val="5"/>
            <w:shd w:val="clear" w:color="auto" w:fill="auto"/>
            <w:vAlign w:val="center"/>
          </w:tcPr>
          <w:p w:rsidR="009D6F9C" w:rsidRPr="0007013B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07013B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Zakres współpracy</w:t>
            </w:r>
            <w:r w:rsidR="0007013B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 z Agencją</w:t>
            </w:r>
          </w:p>
        </w:tc>
      </w:tr>
      <w:tr w:rsidR="009D6F9C" w:rsidRPr="004E0B77" w:rsidTr="009924CE">
        <w:trPr>
          <w:trHeight w:val="142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684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972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9924CE">
        <w:trPr>
          <w:trHeight w:val="142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684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972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9924CE">
        <w:trPr>
          <w:trHeight w:val="142"/>
        </w:trPr>
        <w:tc>
          <w:tcPr>
            <w:tcW w:w="368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684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972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BE0C1A" w:rsidTr="009924CE">
        <w:trPr>
          <w:trHeight w:val="586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A3F" w:rsidRPr="00FC0A3F" w:rsidRDefault="009D6F9C" w:rsidP="00FC0A3F">
            <w:pPr>
              <w:pStyle w:val="Tre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Doświadczenie w organizacji</w:t>
            </w:r>
            <w:r w:rsidR="00FC0A3F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 wyjazdów Incentive Travel</w:t>
            </w: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 w rodzaju szczególnie ważnym </w:t>
            </w:r>
            <w:r w:rsidR="003E692C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z</w:t>
            </w: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 punktu widzenia </w:t>
            </w:r>
            <w:r w:rsidR="00663609"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K</w:t>
            </w:r>
            <w:r w:rsidR="00FC0A3F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lienta, który kieruje niniejsze Zapytanie o Informację do Agencji.</w:t>
            </w:r>
          </w:p>
          <w:p w:rsidR="009D6F9C" w:rsidRPr="00FC0A3F" w:rsidRDefault="00FC0A3F" w:rsidP="00FC0A3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C0A3F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P</w:t>
            </w:r>
            <w:r w:rsidR="00663609" w:rsidRPr="00FC0A3F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oniższe </w:t>
            </w:r>
            <w:r w:rsidRPr="00FC0A3F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dane są przykładowe, Klient określa interesujące go</w:t>
            </w:r>
            <w:r w:rsidR="00DB0963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 projekty,</w:t>
            </w:r>
            <w:r w:rsidRPr="00FC0A3F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 dane i liczby uczestników.</w:t>
            </w:r>
          </w:p>
        </w:tc>
      </w:tr>
      <w:tr w:rsidR="009D6F9C" w:rsidRPr="004E0B77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A3F" w:rsidRDefault="009D6F9C" w:rsidP="00FC0A3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Rodzaj</w:t>
            </w:r>
            <w:r w:rsidR="00663609"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 </w:t>
            </w:r>
            <w:r w:rsidR="00FC0A3F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wyjazdu </w:t>
            </w:r>
          </w:p>
          <w:p w:rsidR="009D6F9C" w:rsidRPr="00FC0A3F" w:rsidRDefault="00FC0A3F" w:rsidP="00FC0A3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FC0A3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(określa Klienta)</w:t>
            </w:r>
            <w:r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C0A3F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Klient</w:t>
            </w:r>
            <w:r w:rsidR="00FC0A3F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 </w:t>
            </w:r>
          </w:p>
          <w:p w:rsidR="009D6F9C" w:rsidRPr="00FC0A3F" w:rsidRDefault="00FC0A3F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FC0A3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(uzupełnia Agencja)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9D6F9C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Okres współpracy</w:t>
            </w:r>
          </w:p>
          <w:p w:rsidR="00FC0A3F" w:rsidRPr="004E0B77" w:rsidRDefault="00FC0A3F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FC0A3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(uzupełnia Agencja)</w:t>
            </w: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9D6F9C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Zakres współpracy</w:t>
            </w:r>
          </w:p>
          <w:p w:rsidR="00FC0A3F" w:rsidRPr="004E0B77" w:rsidRDefault="00FC0A3F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FC0A3F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(uzupełnia Agencja)</w:t>
            </w:r>
          </w:p>
        </w:tc>
      </w:tr>
      <w:tr w:rsidR="00663609" w:rsidRPr="004E0B77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FC0A3F" w:rsidP="00FC0A3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Wyjazdy europejskie do </w:t>
            </w:r>
            <w:r w:rsidR="00DB09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____</w:t>
            </w: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uczestników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9924CE">
        <w:trPr>
          <w:trHeight w:val="25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DB0963" w:rsidP="00DB096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Wyjazdy europejskie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powyżej ____</w:t>
            </w: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uczestników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BE0C1A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Wyjazdy poz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Europą do_____</w:t>
            </w: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uczestników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DB0963" w:rsidRPr="00BE0C1A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963" w:rsidRPr="00FC0A3F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color w:val="auto"/>
              </w:rPr>
            </w:pP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Wyjazdy poz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Europą powyżej _____</w:t>
            </w: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uczestników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</w:tr>
      <w:tr w:rsidR="009D6F9C" w:rsidRPr="00DB0963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Incentive dla pracowników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96E95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DB0963" w:rsidP="00DB096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Incentive dla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lientów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DB0963" w:rsidRPr="00BE0C1A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Incentive w oparciu                  o własny</w:t>
            </w: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lot czarterowy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</w:tr>
      <w:tr w:rsidR="00DB0963" w:rsidRPr="00DB0963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</w:rPr>
            </w:pP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Incentive aktywny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</w:tr>
      <w:tr w:rsidR="00DB0963" w:rsidRPr="00BE0C1A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963" w:rsidRPr="004E0B77" w:rsidRDefault="00DB0963" w:rsidP="00DB096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</w:rPr>
            </w:pP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Incentive połączony z wydarzeniem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np. </w:t>
            </w:r>
            <w:r w:rsidRPr="00FC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sportow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ym, muzycznym, kulturalnym: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</w:tr>
      <w:tr w:rsidR="00DB0963" w:rsidRPr="00DB0963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Incentive </w:t>
            </w:r>
            <w:r w:rsidRPr="00FC0A3F">
              <w:rPr>
                <w:rFonts w:asciiTheme="minorHAnsi" w:hAnsiTheme="minorHAnsi" w:cstheme="minorHAnsi"/>
                <w:sz w:val="22"/>
                <w:szCs w:val="22"/>
              </w:rPr>
              <w:t>B2B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</w:tr>
      <w:tr w:rsidR="00DB0963" w:rsidRPr="00DB0963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963" w:rsidRPr="00FC0A3F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FC0A3F">
              <w:rPr>
                <w:rFonts w:asciiTheme="minorHAnsi" w:hAnsiTheme="minorHAnsi" w:cstheme="minorHAnsi"/>
                <w:sz w:val="22"/>
                <w:szCs w:val="22"/>
              </w:rPr>
              <w:t>Incentive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0A3F">
              <w:rPr>
                <w:rFonts w:asciiTheme="minorHAnsi" w:hAnsiTheme="minorHAnsi" w:cstheme="minorHAnsi"/>
                <w:sz w:val="22"/>
                <w:szCs w:val="22"/>
              </w:rPr>
              <w:t>B2E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</w:tr>
      <w:tr w:rsidR="00DB0963" w:rsidRPr="00BE0C1A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963" w:rsidRPr="00FC0A3F" w:rsidRDefault="00DB0963" w:rsidP="00DB096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FC0A3F">
              <w:rPr>
                <w:rFonts w:asciiTheme="minorHAnsi" w:hAnsiTheme="minorHAnsi" w:cstheme="minorHAnsi"/>
                <w:sz w:val="22"/>
                <w:szCs w:val="22"/>
              </w:rPr>
              <w:t xml:space="preserve">Incentive – projekt złożony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dla </w:t>
            </w:r>
            <w:r w:rsidRPr="00FC0A3F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.___</w:t>
            </w:r>
            <w:r w:rsidRPr="00FC0A3F">
              <w:rPr>
                <w:rFonts w:asciiTheme="minorHAnsi" w:hAnsiTheme="minorHAnsi" w:cstheme="minorHAnsi"/>
                <w:sz w:val="22"/>
                <w:szCs w:val="22"/>
              </w:rPr>
              <w:t xml:space="preserve"> osób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</w:tr>
      <w:tr w:rsidR="00DB0963" w:rsidRPr="00BE0C1A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963" w:rsidRPr="00FC0A3F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FC0A3F">
              <w:rPr>
                <w:rFonts w:asciiTheme="minorHAnsi" w:hAnsiTheme="minorHAnsi" w:cstheme="minorHAnsi"/>
                <w:sz w:val="22"/>
                <w:szCs w:val="22"/>
              </w:rPr>
              <w:t>Incentive w powiązaniu z konferencją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</w:tr>
      <w:tr w:rsidR="00DB0963" w:rsidRPr="00DB0963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963" w:rsidRPr="00FC0A3F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FC0A3F">
              <w:rPr>
                <w:rFonts w:asciiTheme="minorHAnsi" w:hAnsiTheme="minorHAnsi" w:cstheme="minorHAnsi"/>
                <w:sz w:val="22"/>
                <w:szCs w:val="22"/>
              </w:rPr>
              <w:t>Incentive zimowy – wyjazdy narciarskie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DB0963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</w:rPr>
            </w:pPr>
          </w:p>
        </w:tc>
      </w:tr>
      <w:tr w:rsidR="009D6F9C" w:rsidRPr="004E0B77" w:rsidTr="009924CE">
        <w:trPr>
          <w:trHeight w:val="57"/>
        </w:trPr>
        <w:tc>
          <w:tcPr>
            <w:tcW w:w="254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Inne (uzupełnić)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BE0C1A" w:rsidTr="009924CE">
        <w:trPr>
          <w:trHeight w:val="559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DB0963" w:rsidP="00DB0963">
            <w:pPr>
              <w:pStyle w:val="Tre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Posiadane przez Agencję aktualne ubezpieczenie, poza obowiązkowym OC (opisanym powyżej) </w:t>
            </w:r>
            <w:r w:rsidR="009D6F9C"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– prosimy o podanie rodzaju i wysokości polisy</w:t>
            </w:r>
          </w:p>
        </w:tc>
      </w:tr>
      <w:tr w:rsidR="009D6F9C" w:rsidRPr="00BE0C1A" w:rsidTr="009924CE">
        <w:trPr>
          <w:trHeight w:val="57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</w:p>
          <w:p w:rsidR="00663609" w:rsidRPr="004E0B77" w:rsidRDefault="00663609" w:rsidP="00663609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</w:p>
          <w:p w:rsidR="00663609" w:rsidRDefault="00663609" w:rsidP="00663609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07013B" w:rsidRDefault="0007013B" w:rsidP="00663609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07013B" w:rsidRPr="004E0B77" w:rsidRDefault="0007013B" w:rsidP="00663609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6F9C" w:rsidRPr="004E0B77" w:rsidTr="009924CE">
        <w:trPr>
          <w:trHeight w:val="57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DB0963">
            <w:pPr>
              <w:pStyle w:val="Tre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Nagrody i wyróżnienia</w:t>
            </w:r>
          </w:p>
        </w:tc>
      </w:tr>
      <w:tr w:rsidR="009D6F9C" w:rsidRPr="004E0B77" w:rsidTr="009924CE">
        <w:trPr>
          <w:trHeight w:val="57"/>
        </w:trPr>
        <w:tc>
          <w:tcPr>
            <w:tcW w:w="1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>Rok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Nagroda</w:t>
            </w:r>
            <w:r w:rsidR="00BE0C1A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(</w:t>
            </w:r>
            <w:bookmarkStart w:id="0" w:name="_GoBack"/>
            <w:bookmarkEnd w:id="0"/>
            <w:r w:rsidR="00DB096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rodzaj</w:t>
            </w:r>
            <w:r w:rsidR="00BE0C1A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)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9D6F9C" w:rsidRPr="004E0B77" w:rsidRDefault="00DB0963" w:rsidP="00DB096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Za jaki p</w:t>
            </w:r>
            <w:r w:rsidR="009D6F9C"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>rojekt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? (nazwa / opis)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9D6F9C" w:rsidRPr="004E0B77" w:rsidRDefault="00DB0963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Dla jakiego </w:t>
            </w:r>
            <w:r w:rsidR="009D6F9C"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>Klient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a? (nazwa)</w:t>
            </w:r>
          </w:p>
        </w:tc>
      </w:tr>
      <w:tr w:rsidR="009D6F9C" w:rsidRPr="004E0B77" w:rsidTr="009924CE">
        <w:trPr>
          <w:trHeight w:val="57"/>
        </w:trPr>
        <w:tc>
          <w:tcPr>
            <w:tcW w:w="1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6F9C" w:rsidRPr="004E0B77" w:rsidTr="009924CE">
        <w:trPr>
          <w:trHeight w:val="57"/>
        </w:trPr>
        <w:tc>
          <w:tcPr>
            <w:tcW w:w="1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6F9C" w:rsidRPr="004E0B77" w:rsidTr="009924CE">
        <w:trPr>
          <w:trHeight w:val="25"/>
        </w:trPr>
        <w:tc>
          <w:tcPr>
            <w:tcW w:w="1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6F9C" w:rsidRPr="004E0B77" w:rsidTr="009924CE">
        <w:trPr>
          <w:trHeight w:val="57"/>
        </w:trPr>
        <w:tc>
          <w:tcPr>
            <w:tcW w:w="1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6F9C" w:rsidRPr="004E0B77" w:rsidTr="009924CE">
        <w:trPr>
          <w:trHeight w:val="337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DB0963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DB0963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INFORMACJE DODATKOWE</w:t>
            </w:r>
          </w:p>
        </w:tc>
      </w:tr>
      <w:tr w:rsidR="009D6F9C" w:rsidRPr="00BE0C1A" w:rsidTr="009924CE">
        <w:trPr>
          <w:trHeight w:val="391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DB0963" w:rsidRDefault="00DB0963" w:rsidP="00DB0963">
            <w:pPr>
              <w:pStyle w:val="Tre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Czy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firma jest członkiem s</w:t>
            </w:r>
            <w:r w:rsidRPr="00DB096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towarzyszenia branżowego </w:t>
            </w:r>
            <w:r w:rsidRPr="00DB096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np. SOIT, SITE, MPI, inne (podaj jakie)?</w:t>
            </w:r>
          </w:p>
        </w:tc>
      </w:tr>
      <w:tr w:rsidR="00DB0963" w:rsidRPr="00BE0C1A" w:rsidTr="009924CE">
        <w:trPr>
          <w:trHeight w:val="543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963" w:rsidRDefault="00DB0963" w:rsidP="00DB096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DB0963" w:rsidRPr="00BE0C1A" w:rsidTr="009924CE">
        <w:trPr>
          <w:trHeight w:val="409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963" w:rsidRPr="00DB0963" w:rsidRDefault="00DB0963" w:rsidP="00DB0963">
            <w:pPr>
              <w:pStyle w:val="Tre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DB0963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Zaangażowanie </w:t>
            </w:r>
            <w:r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Agencji</w:t>
            </w:r>
            <w:r w:rsidRPr="00DB0963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 w projekty CSR</w:t>
            </w:r>
          </w:p>
        </w:tc>
      </w:tr>
      <w:tr w:rsidR="009D6F9C" w:rsidRPr="00BE0C1A" w:rsidTr="009924CE">
        <w:trPr>
          <w:trHeight w:val="57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609" w:rsidRPr="004E0B77" w:rsidRDefault="00663609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63609" w:rsidRPr="004E0B77" w:rsidRDefault="00663609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6F9C" w:rsidRPr="00BE0C1A" w:rsidTr="009924CE">
        <w:trPr>
          <w:trHeight w:val="556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DB0963" w:rsidRDefault="009D6F9C" w:rsidP="00DB0963">
            <w:pPr>
              <w:pStyle w:val="Tre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0963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Czy firma pos</w:t>
            </w:r>
            <w:r w:rsidR="00DB0963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iada swój własny kodeks etyczny </w:t>
            </w:r>
            <w:r w:rsidR="00DB0963" w:rsidRPr="00DB0963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(tak / nie)?</w:t>
            </w:r>
          </w:p>
          <w:p w:rsidR="00DB0963" w:rsidRPr="00C86F96" w:rsidRDefault="00DB0963" w:rsidP="00DB096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86F9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Jeśli tak – </w:t>
            </w:r>
            <w:r w:rsidRPr="00C86F9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prosimy</w:t>
            </w:r>
            <w:r w:rsidRPr="00C86F9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 </w:t>
            </w:r>
            <w:r w:rsidR="00C86F96" w:rsidRPr="00C86F96">
              <w:rPr>
                <w:rFonts w:ascii="Calibri" w:hAnsi="Calibri" w:cs="Calibri"/>
                <w:color w:val="auto"/>
                <w:sz w:val="22"/>
                <w:szCs w:val="22"/>
              </w:rPr>
              <w:t>podanie nazwy kodeksu,</w:t>
            </w:r>
            <w:r w:rsidRPr="00C86F9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opis najważniejszych elementów kodeksu i jego założeń</w:t>
            </w:r>
            <w:r w:rsidR="00C86F96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</w:tr>
      <w:tr w:rsidR="009D6F9C" w:rsidRPr="00BE0C1A" w:rsidTr="009924CE">
        <w:trPr>
          <w:trHeight w:val="379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6F9C" w:rsidRPr="00BE0C1A" w:rsidTr="009924CE">
        <w:trPr>
          <w:trHeight w:val="405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C86F96" w:rsidP="00C86F96">
            <w:pPr>
              <w:pStyle w:val="Tre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86F9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Inne informacje, które Agencja uważa za istotne i chce </w:t>
            </w:r>
            <w:r w:rsidR="003E692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je </w:t>
            </w:r>
            <w:r w:rsidRPr="00C86F9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zaprezentować </w:t>
            </w:r>
            <w:r w:rsidR="00E313E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w niniejszym formularzu lub w dołączonej prezentacji </w:t>
            </w:r>
            <w:r w:rsidRPr="00C86F9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np. propozycje nowych kierunków, najważniejsze osiągnięcia, itp.)</w:t>
            </w:r>
          </w:p>
        </w:tc>
      </w:tr>
      <w:tr w:rsidR="009D6F9C" w:rsidRPr="00BE0C1A" w:rsidTr="009924CE">
        <w:trPr>
          <w:trHeight w:val="57"/>
        </w:trPr>
        <w:tc>
          <w:tcPr>
            <w:tcW w:w="11341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609" w:rsidRPr="004E0B77" w:rsidRDefault="00663609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</w:p>
          <w:p w:rsidR="00663609" w:rsidRPr="004E0B77" w:rsidRDefault="00663609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124030" w:rsidRPr="0007013B" w:rsidRDefault="00124030" w:rsidP="0007013B">
      <w:pPr>
        <w:tabs>
          <w:tab w:val="left" w:pos="4170"/>
        </w:tabs>
        <w:ind w:left="0" w:firstLine="0"/>
        <w:jc w:val="left"/>
        <w:rPr>
          <w:rFonts w:ascii="Calibri" w:hAnsi="Calibri" w:cs="Calibri"/>
          <w:lang w:val="pl-PL"/>
        </w:rPr>
      </w:pPr>
    </w:p>
    <w:sectPr w:rsidR="00124030" w:rsidRPr="0007013B" w:rsidSect="00E3061F">
      <w:headerReference w:type="default" r:id="rId10"/>
      <w:footerReference w:type="default" r:id="rId11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5F" w:rsidRDefault="009F665F" w:rsidP="00A5789D">
      <w:r>
        <w:separator/>
      </w:r>
    </w:p>
  </w:endnote>
  <w:endnote w:type="continuationSeparator" w:id="0">
    <w:p w:rsidR="009F665F" w:rsidRDefault="009F665F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0709E056" wp14:editId="20EFFD2A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5F" w:rsidRDefault="009F665F" w:rsidP="00A5789D">
      <w:r>
        <w:separator/>
      </w:r>
    </w:p>
  </w:footnote>
  <w:footnote w:type="continuationSeparator" w:id="0">
    <w:p w:rsidR="009F665F" w:rsidRDefault="009F665F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4DBE7A9C" wp14:editId="1F72829F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467007C"/>
    <w:multiLevelType w:val="hybridMultilevel"/>
    <w:tmpl w:val="804C7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65EEE"/>
    <w:multiLevelType w:val="hybridMultilevel"/>
    <w:tmpl w:val="EC3A1C9A"/>
    <w:lvl w:ilvl="0" w:tplc="7FF2D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212EA"/>
    <w:multiLevelType w:val="hybridMultilevel"/>
    <w:tmpl w:val="AA4E26DC"/>
    <w:lvl w:ilvl="0" w:tplc="D640FB92">
      <w:start w:val="1"/>
      <w:numFmt w:val="decimal"/>
      <w:lvlText w:val="%1."/>
      <w:lvlJc w:val="left"/>
      <w:pPr>
        <w:ind w:left="9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>
    <w:nsid w:val="0F2D6450"/>
    <w:multiLevelType w:val="hybridMultilevel"/>
    <w:tmpl w:val="782EE6D0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64665B"/>
    <w:multiLevelType w:val="hybridMultilevel"/>
    <w:tmpl w:val="DAA8EE32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93595"/>
    <w:multiLevelType w:val="hybridMultilevel"/>
    <w:tmpl w:val="CC6242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89237D"/>
    <w:multiLevelType w:val="hybridMultilevel"/>
    <w:tmpl w:val="33D6E448"/>
    <w:lvl w:ilvl="0" w:tplc="D640FB92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D0A4C8E"/>
    <w:multiLevelType w:val="hybridMultilevel"/>
    <w:tmpl w:val="6EFA0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7460E"/>
    <w:multiLevelType w:val="hybridMultilevel"/>
    <w:tmpl w:val="92C40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C25B2"/>
    <w:multiLevelType w:val="hybridMultilevel"/>
    <w:tmpl w:val="BE1E2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540E1"/>
    <w:multiLevelType w:val="hybridMultilevel"/>
    <w:tmpl w:val="8DE62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EB10BE"/>
    <w:multiLevelType w:val="hybridMultilevel"/>
    <w:tmpl w:val="E6D28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D597B"/>
    <w:multiLevelType w:val="hybridMultilevel"/>
    <w:tmpl w:val="339410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6D3594"/>
    <w:multiLevelType w:val="hybridMultilevel"/>
    <w:tmpl w:val="3982B3F0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370C4"/>
    <w:multiLevelType w:val="hybridMultilevel"/>
    <w:tmpl w:val="9AF40FD0"/>
    <w:lvl w:ilvl="0" w:tplc="D640FB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7333B"/>
    <w:multiLevelType w:val="hybridMultilevel"/>
    <w:tmpl w:val="14101F6C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4C2F7F"/>
    <w:multiLevelType w:val="hybridMultilevel"/>
    <w:tmpl w:val="BF604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12A57"/>
    <w:multiLevelType w:val="hybridMultilevel"/>
    <w:tmpl w:val="CFC6653C"/>
    <w:lvl w:ilvl="0" w:tplc="D640FB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140ADB"/>
    <w:multiLevelType w:val="hybridMultilevel"/>
    <w:tmpl w:val="D2164444"/>
    <w:lvl w:ilvl="0" w:tplc="F2C28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8628D"/>
    <w:multiLevelType w:val="hybridMultilevel"/>
    <w:tmpl w:val="370E7D8A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95F3B"/>
    <w:multiLevelType w:val="hybridMultilevel"/>
    <w:tmpl w:val="70481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D5D1B"/>
    <w:multiLevelType w:val="hybridMultilevel"/>
    <w:tmpl w:val="5F4C6344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4">
    <w:nsid w:val="69B629E0"/>
    <w:multiLevelType w:val="hybridMultilevel"/>
    <w:tmpl w:val="8682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B1F89"/>
    <w:multiLevelType w:val="hybridMultilevel"/>
    <w:tmpl w:val="1AF8E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868B5"/>
    <w:multiLevelType w:val="hybridMultilevel"/>
    <w:tmpl w:val="41D4D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591A1E"/>
    <w:multiLevelType w:val="hybridMultilevel"/>
    <w:tmpl w:val="3AD0C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6440E4"/>
    <w:multiLevelType w:val="hybridMultilevel"/>
    <w:tmpl w:val="77C8B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404F4"/>
    <w:multiLevelType w:val="hybridMultilevel"/>
    <w:tmpl w:val="7D301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6361F"/>
    <w:multiLevelType w:val="hybridMultilevel"/>
    <w:tmpl w:val="F3106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93F94"/>
    <w:multiLevelType w:val="hybridMultilevel"/>
    <w:tmpl w:val="AECA1E8E"/>
    <w:lvl w:ilvl="0" w:tplc="564401F8">
      <w:start w:val="1"/>
      <w:numFmt w:val="bullet"/>
      <w:lvlText w:val=""/>
      <w:lvlJc w:val="left"/>
      <w:pPr>
        <w:ind w:left="14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2">
    <w:nsid w:val="7BA664CF"/>
    <w:multiLevelType w:val="hybridMultilevel"/>
    <w:tmpl w:val="5DCA7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B5805"/>
    <w:multiLevelType w:val="hybridMultilevel"/>
    <w:tmpl w:val="1DBE6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F5EF0"/>
    <w:multiLevelType w:val="hybridMultilevel"/>
    <w:tmpl w:val="F1FACEEC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5"/>
  </w:num>
  <w:num w:numId="5">
    <w:abstractNumId w:val="17"/>
  </w:num>
  <w:num w:numId="6">
    <w:abstractNumId w:val="26"/>
  </w:num>
  <w:num w:numId="7">
    <w:abstractNumId w:val="22"/>
  </w:num>
  <w:num w:numId="8">
    <w:abstractNumId w:val="14"/>
  </w:num>
  <w:num w:numId="9">
    <w:abstractNumId w:val="11"/>
  </w:num>
  <w:num w:numId="10">
    <w:abstractNumId w:val="33"/>
  </w:num>
  <w:num w:numId="11">
    <w:abstractNumId w:val="13"/>
  </w:num>
  <w:num w:numId="12">
    <w:abstractNumId w:val="28"/>
  </w:num>
  <w:num w:numId="13">
    <w:abstractNumId w:val="34"/>
  </w:num>
  <w:num w:numId="14">
    <w:abstractNumId w:val="7"/>
  </w:num>
  <w:num w:numId="15">
    <w:abstractNumId w:val="9"/>
  </w:num>
  <w:num w:numId="16">
    <w:abstractNumId w:val="24"/>
  </w:num>
  <w:num w:numId="17">
    <w:abstractNumId w:val="3"/>
  </w:num>
  <w:num w:numId="18">
    <w:abstractNumId w:val="29"/>
  </w:num>
  <w:num w:numId="19">
    <w:abstractNumId w:val="18"/>
  </w:num>
  <w:num w:numId="20">
    <w:abstractNumId w:val="2"/>
  </w:num>
  <w:num w:numId="21">
    <w:abstractNumId w:val="32"/>
  </w:num>
  <w:num w:numId="22">
    <w:abstractNumId w:val="30"/>
  </w:num>
  <w:num w:numId="23">
    <w:abstractNumId w:val="25"/>
  </w:num>
  <w:num w:numId="24">
    <w:abstractNumId w:val="23"/>
  </w:num>
  <w:num w:numId="25">
    <w:abstractNumId w:val="27"/>
  </w:num>
  <w:num w:numId="26">
    <w:abstractNumId w:val="10"/>
  </w:num>
  <w:num w:numId="27">
    <w:abstractNumId w:val="19"/>
  </w:num>
  <w:num w:numId="28">
    <w:abstractNumId w:val="12"/>
  </w:num>
  <w:num w:numId="29">
    <w:abstractNumId w:val="21"/>
  </w:num>
  <w:num w:numId="30">
    <w:abstractNumId w:val="31"/>
  </w:num>
  <w:num w:numId="31">
    <w:abstractNumId w:val="6"/>
  </w:num>
  <w:num w:numId="32">
    <w:abstractNumId w:val="8"/>
  </w:num>
  <w:num w:numId="33">
    <w:abstractNumId w:val="15"/>
  </w:num>
  <w:num w:numId="34">
    <w:abstractNumId w:val="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D"/>
    <w:rsid w:val="000001C1"/>
    <w:rsid w:val="000137F6"/>
    <w:rsid w:val="00031F8E"/>
    <w:rsid w:val="0007013B"/>
    <w:rsid w:val="001207AD"/>
    <w:rsid w:val="00124030"/>
    <w:rsid w:val="001B70C6"/>
    <w:rsid w:val="00224818"/>
    <w:rsid w:val="0022664B"/>
    <w:rsid w:val="00254A34"/>
    <w:rsid w:val="00306BE9"/>
    <w:rsid w:val="003E692C"/>
    <w:rsid w:val="00496E95"/>
    <w:rsid w:val="004C5111"/>
    <w:rsid w:val="004E0B77"/>
    <w:rsid w:val="004F1FA5"/>
    <w:rsid w:val="00510C32"/>
    <w:rsid w:val="00545B74"/>
    <w:rsid w:val="00606F73"/>
    <w:rsid w:val="0062494C"/>
    <w:rsid w:val="0064536E"/>
    <w:rsid w:val="00663609"/>
    <w:rsid w:val="006D67E0"/>
    <w:rsid w:val="00700013"/>
    <w:rsid w:val="00756FB1"/>
    <w:rsid w:val="00763B62"/>
    <w:rsid w:val="00785F4D"/>
    <w:rsid w:val="007949C7"/>
    <w:rsid w:val="007C3DCF"/>
    <w:rsid w:val="008D471C"/>
    <w:rsid w:val="00934F49"/>
    <w:rsid w:val="009924CE"/>
    <w:rsid w:val="009C0280"/>
    <w:rsid w:val="009D6F9C"/>
    <w:rsid w:val="009F665F"/>
    <w:rsid w:val="00A05662"/>
    <w:rsid w:val="00A50633"/>
    <w:rsid w:val="00A5489B"/>
    <w:rsid w:val="00A5789D"/>
    <w:rsid w:val="00A804CA"/>
    <w:rsid w:val="00AE36DD"/>
    <w:rsid w:val="00B96FB8"/>
    <w:rsid w:val="00BE0C1A"/>
    <w:rsid w:val="00C86F96"/>
    <w:rsid w:val="00D0596C"/>
    <w:rsid w:val="00DA726D"/>
    <w:rsid w:val="00DB0963"/>
    <w:rsid w:val="00DF147D"/>
    <w:rsid w:val="00DF7178"/>
    <w:rsid w:val="00E3061F"/>
    <w:rsid w:val="00E313ED"/>
    <w:rsid w:val="00E70483"/>
    <w:rsid w:val="00EB6E87"/>
    <w:rsid w:val="00EC4F3D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62"/>
    <w:pPr>
      <w:keepNext/>
      <w:keepLines/>
      <w:suppressAutoHyphens w:val="0"/>
      <w:spacing w:before="480" w:line="336" w:lineRule="auto"/>
      <w:ind w:left="115"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8"/>
      <w:szCs w:val="28"/>
      <w:lang w:val="pl-PL" w:eastAsia="nl-N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character" w:customStyle="1" w:styleId="apple-converted-space">
    <w:name w:val="apple-converted-space"/>
    <w:rsid w:val="004F1FA5"/>
  </w:style>
  <w:style w:type="character" w:customStyle="1" w:styleId="Nagwek1Znak">
    <w:name w:val="Nagłówek 1 Znak"/>
    <w:basedOn w:val="Domylnaczcionkaakapitu"/>
    <w:link w:val="Nagwek1"/>
    <w:uiPriority w:val="9"/>
    <w:rsid w:val="00A0566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nl-NL"/>
    </w:rPr>
  </w:style>
  <w:style w:type="paragraph" w:styleId="Data">
    <w:name w:val="Date"/>
    <w:basedOn w:val="Normalny"/>
    <w:next w:val="Normalny"/>
    <w:link w:val="DataZnak"/>
    <w:uiPriority w:val="99"/>
    <w:qFormat/>
    <w:rsid w:val="00A05662"/>
    <w:pPr>
      <w:suppressAutoHyphens w:val="0"/>
      <w:spacing w:after="40"/>
      <w:ind w:left="0" w:firstLine="0"/>
      <w:jc w:val="left"/>
    </w:pPr>
    <w:rPr>
      <w:rFonts w:asciiTheme="majorHAnsi" w:eastAsiaTheme="minorHAnsi" w:hAnsiTheme="majorHAnsi" w:cstheme="majorBidi"/>
      <w:color w:val="000000" w:themeColor="text1"/>
      <w:kern w:val="0"/>
      <w:sz w:val="36"/>
      <w:szCs w:val="36"/>
      <w:lang w:val="pl-PL" w:eastAsia="nl-NL" w:bidi="ar-SA"/>
    </w:rPr>
  </w:style>
  <w:style w:type="character" w:customStyle="1" w:styleId="DataZnak">
    <w:name w:val="Data Znak"/>
    <w:basedOn w:val="Domylnaczcionkaakapitu"/>
    <w:link w:val="Data"/>
    <w:uiPriority w:val="99"/>
    <w:rsid w:val="00A05662"/>
    <w:rPr>
      <w:rFonts w:asciiTheme="majorHAnsi" w:hAnsiTheme="majorHAnsi" w:cstheme="majorBidi"/>
      <w:color w:val="000000" w:themeColor="text1"/>
      <w:sz w:val="36"/>
      <w:szCs w:val="36"/>
      <w:lang w:eastAsia="nl-NL"/>
    </w:rPr>
  </w:style>
  <w:style w:type="paragraph" w:customStyle="1" w:styleId="Nagwekformularza">
    <w:name w:val="Nagłówek formularza"/>
    <w:basedOn w:val="Normalny"/>
    <w:qFormat/>
    <w:rsid w:val="00A05662"/>
    <w:pPr>
      <w:suppressAutoHyphens w:val="0"/>
      <w:spacing w:before="320"/>
      <w:ind w:left="0" w:firstLine="0"/>
      <w:jc w:val="left"/>
    </w:pPr>
    <w:rPr>
      <w:rFonts w:asciiTheme="minorHAnsi" w:eastAsiaTheme="minorHAnsi" w:hAnsiTheme="minorHAnsi" w:cstheme="minorBidi"/>
      <w:b/>
      <w:color w:val="404040" w:themeColor="text1" w:themeTint="BF"/>
      <w:kern w:val="0"/>
      <w:sz w:val="20"/>
      <w:szCs w:val="26"/>
      <w:lang w:val="pl-PL" w:eastAsia="nl-NL" w:bidi="ar-SA"/>
    </w:rPr>
  </w:style>
  <w:style w:type="table" w:styleId="Tabela-Siatka">
    <w:name w:val="Table Grid"/>
    <w:basedOn w:val="Standardowy"/>
    <w:uiPriority w:val="59"/>
    <w:rsid w:val="00A05662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2"/>
    <w:qFormat/>
    <w:rsid w:val="00A05662"/>
    <w:pPr>
      <w:suppressAutoHyphens w:val="0"/>
      <w:spacing w:after="40"/>
      <w:ind w:left="115" w:right="115" w:firstLine="0"/>
      <w:jc w:val="left"/>
    </w:pPr>
    <w:rPr>
      <w:rFonts w:asciiTheme="minorHAnsi" w:eastAsiaTheme="minorHAnsi" w:hAnsiTheme="minorHAnsi" w:cstheme="minorBidi"/>
      <w:b/>
      <w:color w:val="4F81BD" w:themeColor="accent1"/>
      <w:kern w:val="0"/>
      <w:sz w:val="44"/>
      <w:szCs w:val="44"/>
      <w:lang w:val="pl-PL" w:eastAsia="nl-NL" w:bidi="ar-SA"/>
    </w:rPr>
  </w:style>
  <w:style w:type="character" w:customStyle="1" w:styleId="TytuZnak">
    <w:name w:val="Tytuł Znak"/>
    <w:basedOn w:val="Domylnaczcionkaakapitu"/>
    <w:link w:val="Tytu"/>
    <w:uiPriority w:val="2"/>
    <w:rsid w:val="00A05662"/>
    <w:rPr>
      <w:b/>
      <w:color w:val="4F81BD" w:themeColor="accent1"/>
      <w:sz w:val="44"/>
      <w:szCs w:val="44"/>
      <w:lang w:eastAsia="nl-NL"/>
    </w:rPr>
  </w:style>
  <w:style w:type="paragraph" w:customStyle="1" w:styleId="Tekstformularza">
    <w:name w:val="Tekst formularza"/>
    <w:basedOn w:val="Normalny"/>
    <w:qFormat/>
    <w:rsid w:val="00A05662"/>
    <w:pPr>
      <w:suppressAutoHyphens w:val="0"/>
      <w:spacing w:line="264" w:lineRule="auto"/>
      <w:ind w:left="0" w:firstLine="0"/>
      <w:jc w:val="left"/>
    </w:pPr>
    <w:rPr>
      <w:rFonts w:asciiTheme="minorHAnsi" w:eastAsiaTheme="minorHAnsi" w:hAnsiTheme="minorHAnsi" w:cstheme="minorBidi"/>
      <w:color w:val="4F81BD" w:themeColor="accent1"/>
      <w:kern w:val="0"/>
      <w:sz w:val="18"/>
      <w:szCs w:val="20"/>
      <w:lang w:val="pl-PL" w:eastAsia="nl-NL" w:bidi="ar-SA"/>
    </w:rPr>
  </w:style>
  <w:style w:type="paragraph" w:customStyle="1" w:styleId="Teksttabeli">
    <w:name w:val="Tekst tabeli"/>
    <w:basedOn w:val="Normalny"/>
    <w:qFormat/>
    <w:rsid w:val="00A05662"/>
    <w:pPr>
      <w:suppressAutoHyphens w:val="0"/>
      <w:spacing w:before="120" w:after="120" w:line="336" w:lineRule="auto"/>
      <w:ind w:left="115" w:right="115" w:firstLine="0"/>
      <w:jc w:val="left"/>
    </w:pPr>
    <w:rPr>
      <w:rFonts w:asciiTheme="minorHAnsi" w:eastAsiaTheme="minorHAnsi" w:hAnsiTheme="minorHAnsi" w:cstheme="minorBidi"/>
      <w:color w:val="404040" w:themeColor="text1" w:themeTint="BF"/>
      <w:kern w:val="0"/>
      <w:sz w:val="20"/>
      <w:szCs w:val="20"/>
      <w:lang w:val="pl-PL" w:eastAsia="nl-NL" w:bidi="ar-SA"/>
    </w:rPr>
  </w:style>
  <w:style w:type="table" w:customStyle="1" w:styleId="TableNormal">
    <w:name w:val="Table Normal"/>
    <w:rsid w:val="009D6F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9D6F9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030"/>
    <w:pPr>
      <w:suppressAutoHyphens w:val="0"/>
      <w:spacing w:after="180"/>
      <w:ind w:left="0" w:firstLine="0"/>
      <w:jc w:val="left"/>
    </w:pPr>
    <w:rPr>
      <w:rFonts w:asciiTheme="minorHAnsi" w:eastAsiaTheme="minorHAnsi" w:hAnsiTheme="minorHAnsi" w:cstheme="minorBidi"/>
      <w:color w:val="404040" w:themeColor="text1" w:themeTint="BF"/>
      <w:kern w:val="0"/>
      <w:sz w:val="20"/>
      <w:szCs w:val="20"/>
      <w:lang w:val="pl-PL" w:eastAsia="nl-N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030"/>
    <w:rPr>
      <w:color w:val="404040" w:themeColor="text1" w:themeTint="BF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62"/>
    <w:pPr>
      <w:keepNext/>
      <w:keepLines/>
      <w:suppressAutoHyphens w:val="0"/>
      <w:spacing w:before="480" w:line="336" w:lineRule="auto"/>
      <w:ind w:left="115"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8"/>
      <w:szCs w:val="28"/>
      <w:lang w:val="pl-PL" w:eastAsia="nl-N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character" w:customStyle="1" w:styleId="apple-converted-space">
    <w:name w:val="apple-converted-space"/>
    <w:rsid w:val="004F1FA5"/>
  </w:style>
  <w:style w:type="character" w:customStyle="1" w:styleId="Nagwek1Znak">
    <w:name w:val="Nagłówek 1 Znak"/>
    <w:basedOn w:val="Domylnaczcionkaakapitu"/>
    <w:link w:val="Nagwek1"/>
    <w:uiPriority w:val="9"/>
    <w:rsid w:val="00A0566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nl-NL"/>
    </w:rPr>
  </w:style>
  <w:style w:type="paragraph" w:styleId="Data">
    <w:name w:val="Date"/>
    <w:basedOn w:val="Normalny"/>
    <w:next w:val="Normalny"/>
    <w:link w:val="DataZnak"/>
    <w:uiPriority w:val="99"/>
    <w:qFormat/>
    <w:rsid w:val="00A05662"/>
    <w:pPr>
      <w:suppressAutoHyphens w:val="0"/>
      <w:spacing w:after="40"/>
      <w:ind w:left="0" w:firstLine="0"/>
      <w:jc w:val="left"/>
    </w:pPr>
    <w:rPr>
      <w:rFonts w:asciiTheme="majorHAnsi" w:eastAsiaTheme="minorHAnsi" w:hAnsiTheme="majorHAnsi" w:cstheme="majorBidi"/>
      <w:color w:val="000000" w:themeColor="text1"/>
      <w:kern w:val="0"/>
      <w:sz w:val="36"/>
      <w:szCs w:val="36"/>
      <w:lang w:val="pl-PL" w:eastAsia="nl-NL" w:bidi="ar-SA"/>
    </w:rPr>
  </w:style>
  <w:style w:type="character" w:customStyle="1" w:styleId="DataZnak">
    <w:name w:val="Data Znak"/>
    <w:basedOn w:val="Domylnaczcionkaakapitu"/>
    <w:link w:val="Data"/>
    <w:uiPriority w:val="99"/>
    <w:rsid w:val="00A05662"/>
    <w:rPr>
      <w:rFonts w:asciiTheme="majorHAnsi" w:hAnsiTheme="majorHAnsi" w:cstheme="majorBidi"/>
      <w:color w:val="000000" w:themeColor="text1"/>
      <w:sz w:val="36"/>
      <w:szCs w:val="36"/>
      <w:lang w:eastAsia="nl-NL"/>
    </w:rPr>
  </w:style>
  <w:style w:type="paragraph" w:customStyle="1" w:styleId="Nagwekformularza">
    <w:name w:val="Nagłówek formularza"/>
    <w:basedOn w:val="Normalny"/>
    <w:qFormat/>
    <w:rsid w:val="00A05662"/>
    <w:pPr>
      <w:suppressAutoHyphens w:val="0"/>
      <w:spacing w:before="320"/>
      <w:ind w:left="0" w:firstLine="0"/>
      <w:jc w:val="left"/>
    </w:pPr>
    <w:rPr>
      <w:rFonts w:asciiTheme="minorHAnsi" w:eastAsiaTheme="minorHAnsi" w:hAnsiTheme="minorHAnsi" w:cstheme="minorBidi"/>
      <w:b/>
      <w:color w:val="404040" w:themeColor="text1" w:themeTint="BF"/>
      <w:kern w:val="0"/>
      <w:sz w:val="20"/>
      <w:szCs w:val="26"/>
      <w:lang w:val="pl-PL" w:eastAsia="nl-NL" w:bidi="ar-SA"/>
    </w:rPr>
  </w:style>
  <w:style w:type="table" w:styleId="Tabela-Siatka">
    <w:name w:val="Table Grid"/>
    <w:basedOn w:val="Standardowy"/>
    <w:uiPriority w:val="59"/>
    <w:rsid w:val="00A05662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2"/>
    <w:qFormat/>
    <w:rsid w:val="00A05662"/>
    <w:pPr>
      <w:suppressAutoHyphens w:val="0"/>
      <w:spacing w:after="40"/>
      <w:ind w:left="115" w:right="115" w:firstLine="0"/>
      <w:jc w:val="left"/>
    </w:pPr>
    <w:rPr>
      <w:rFonts w:asciiTheme="minorHAnsi" w:eastAsiaTheme="minorHAnsi" w:hAnsiTheme="minorHAnsi" w:cstheme="minorBidi"/>
      <w:b/>
      <w:color w:val="4F81BD" w:themeColor="accent1"/>
      <w:kern w:val="0"/>
      <w:sz w:val="44"/>
      <w:szCs w:val="44"/>
      <w:lang w:val="pl-PL" w:eastAsia="nl-NL" w:bidi="ar-SA"/>
    </w:rPr>
  </w:style>
  <w:style w:type="character" w:customStyle="1" w:styleId="TytuZnak">
    <w:name w:val="Tytuł Znak"/>
    <w:basedOn w:val="Domylnaczcionkaakapitu"/>
    <w:link w:val="Tytu"/>
    <w:uiPriority w:val="2"/>
    <w:rsid w:val="00A05662"/>
    <w:rPr>
      <w:b/>
      <w:color w:val="4F81BD" w:themeColor="accent1"/>
      <w:sz w:val="44"/>
      <w:szCs w:val="44"/>
      <w:lang w:eastAsia="nl-NL"/>
    </w:rPr>
  </w:style>
  <w:style w:type="paragraph" w:customStyle="1" w:styleId="Tekstformularza">
    <w:name w:val="Tekst formularza"/>
    <w:basedOn w:val="Normalny"/>
    <w:qFormat/>
    <w:rsid w:val="00A05662"/>
    <w:pPr>
      <w:suppressAutoHyphens w:val="0"/>
      <w:spacing w:line="264" w:lineRule="auto"/>
      <w:ind w:left="0" w:firstLine="0"/>
      <w:jc w:val="left"/>
    </w:pPr>
    <w:rPr>
      <w:rFonts w:asciiTheme="minorHAnsi" w:eastAsiaTheme="minorHAnsi" w:hAnsiTheme="minorHAnsi" w:cstheme="minorBidi"/>
      <w:color w:val="4F81BD" w:themeColor="accent1"/>
      <w:kern w:val="0"/>
      <w:sz w:val="18"/>
      <w:szCs w:val="20"/>
      <w:lang w:val="pl-PL" w:eastAsia="nl-NL" w:bidi="ar-SA"/>
    </w:rPr>
  </w:style>
  <w:style w:type="paragraph" w:customStyle="1" w:styleId="Teksttabeli">
    <w:name w:val="Tekst tabeli"/>
    <w:basedOn w:val="Normalny"/>
    <w:qFormat/>
    <w:rsid w:val="00A05662"/>
    <w:pPr>
      <w:suppressAutoHyphens w:val="0"/>
      <w:spacing w:before="120" w:after="120" w:line="336" w:lineRule="auto"/>
      <w:ind w:left="115" w:right="115" w:firstLine="0"/>
      <w:jc w:val="left"/>
    </w:pPr>
    <w:rPr>
      <w:rFonts w:asciiTheme="minorHAnsi" w:eastAsiaTheme="minorHAnsi" w:hAnsiTheme="minorHAnsi" w:cstheme="minorBidi"/>
      <w:color w:val="404040" w:themeColor="text1" w:themeTint="BF"/>
      <w:kern w:val="0"/>
      <w:sz w:val="20"/>
      <w:szCs w:val="20"/>
      <w:lang w:val="pl-PL" w:eastAsia="nl-NL" w:bidi="ar-SA"/>
    </w:rPr>
  </w:style>
  <w:style w:type="table" w:customStyle="1" w:styleId="TableNormal">
    <w:name w:val="Table Normal"/>
    <w:rsid w:val="009D6F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9D6F9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030"/>
    <w:pPr>
      <w:suppressAutoHyphens w:val="0"/>
      <w:spacing w:after="180"/>
      <w:ind w:left="0" w:firstLine="0"/>
      <w:jc w:val="left"/>
    </w:pPr>
    <w:rPr>
      <w:rFonts w:asciiTheme="minorHAnsi" w:eastAsiaTheme="minorHAnsi" w:hAnsiTheme="minorHAnsi" w:cstheme="minorBidi"/>
      <w:color w:val="404040" w:themeColor="text1" w:themeTint="BF"/>
      <w:kern w:val="0"/>
      <w:sz w:val="20"/>
      <w:szCs w:val="20"/>
      <w:lang w:val="pl-PL" w:eastAsia="nl-N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030"/>
    <w:rPr>
      <w:color w:val="404040" w:themeColor="text1" w:themeTint="BF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4E35-0FF7-47F9-AB97-FDBF260A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MSpisak</cp:lastModifiedBy>
  <cp:revision>9</cp:revision>
  <cp:lastPrinted>2018-05-17T12:06:00Z</cp:lastPrinted>
  <dcterms:created xsi:type="dcterms:W3CDTF">2018-05-06T21:59:00Z</dcterms:created>
  <dcterms:modified xsi:type="dcterms:W3CDTF">2018-05-17T12:07:00Z</dcterms:modified>
</cp:coreProperties>
</file>