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116"/>
        <w:gridCol w:w="5514"/>
      </w:tblGrid>
      <w:tr w:rsidR="00C566AB" w:rsidRPr="00C566AB" w:rsidTr="00C566AB">
        <w:trPr>
          <w:trHeight w:val="93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  <w:t>ZAPYTANIE O INFORMACJĘ (RFI – REQUEST FOR INFORMA</w:t>
            </w:r>
            <w:r w:rsidR="00E304E4"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TION) </w:t>
            </w:r>
            <w:r w:rsidR="00E304E4"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  <w:br/>
              <w:t>W KATEGORII FULL SERVICE</w:t>
            </w:r>
          </w:p>
        </w:tc>
      </w:tr>
      <w:tr w:rsidR="00C566AB" w:rsidRPr="00E304E4" w:rsidTr="00C566AB">
        <w:trPr>
          <w:trHeight w:val="150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Celem niniejszego dokumentu jest zebranie aktualnych informacji na temat Państwa Agencji (część A i B dokumentu) oraz pozyskanie informacji o specjalizacji i doświadczeniu Agencji (część C dokumentu) w zakresie: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 xml:space="preserve">________________________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 xml:space="preserve">określa Klient, np. komunikacja ATL, komunikacja BTL, itp.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Aby precyzyjnie określić poszukiwane informacje o specjalizacji i doświadczeniu Agencji, polecamy skorzystać z dokumentu "Scope of Work - Lista produktów i usług Agencji komunikacji marketingowej w kategorii full service". Dokument dostępny na: http://www.dobryprzetarg.com.pl/kategorie/przetarg-na-full-service.html</w:t>
            </w: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C566AB" w:rsidRPr="00C566AB" w:rsidTr="00C566AB">
        <w:trPr>
          <w:trHeight w:val="37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E304E4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  <w:t>CZĘŚĆ A: INFORMACJE KONTAKTOWE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</w:p>
        </w:tc>
      </w:tr>
      <w:tr w:rsidR="00C566AB" w:rsidRPr="00C566AB" w:rsidTr="00C566AB">
        <w:trPr>
          <w:trHeight w:val="46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Pełna nazwa firmy: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45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Adres firmy: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40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Adres strony www: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44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Numery NIP, REGON i KRS: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56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E304E4" w:rsidRDefault="00E304E4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Wyznaczona do kontaktu osoba z Agencji (stanowisko /</w:t>
            </w:r>
            <w:r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e-mail / telefon komórkowy)</w:t>
            </w:r>
            <w:r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E304E4">
        <w:trPr>
          <w:trHeight w:val="49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E304E4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Osoby zarządzające (proszę podać nazwiska, stanowiska, kontakt)</w:t>
            </w:r>
            <w:r w:rsidR="00E304E4"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E304E4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  <w:t>CZĘŚĆ B: INFORMACJE O AGENCJI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</w:p>
        </w:tc>
      </w:tr>
      <w:tr w:rsidR="00C566AB" w:rsidRPr="00C566AB" w:rsidTr="00C566AB">
        <w:trPr>
          <w:trHeight w:val="48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Rok założenia firmy: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59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Kapitał i struktura własnościowa oraz spółka matka i spółki zależne (jeśli istnieją):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45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Wysokość ubezpieczenia działalności OC (jeśli istnieje):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42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Przychody ogółem - 3 ostatnie lata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44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11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Zysk i strata - 3 ostatnie lata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57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Liczba zatrudnionych pracowników w pełnym wymiarze godzin / współpracowników - 3 ostatnie lata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85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13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Struktura organizacyjna: zarząd, kierownictwo oraz kluczowi pracownicy. Prosimy o wskazanie liczby osób w poszczególnych działach: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80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14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Specjalizacja Agencji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: zakres działalności i posiadanych przez zespół kompetencji, ze wskazaniem </w:t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3 kluczowych kompetencji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.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29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15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Kierunek rozwoju firmy na najbliższe 2-3 lata.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32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Jak Państwo pos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trzegają swoją pozycję na rynku: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61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17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E304E4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Główni Klienci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ze wskazaniem: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obsługiwanych marek,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 zakresu usług/prac realizowanych dla marki,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 informacji o rodzaju współpracy (obsługa stała czy projektow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a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),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 top 5 największych Klientów Age</w:t>
            </w:r>
            <w:r w:rsidR="0005709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n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cji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- podział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procentowy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sprzedaży w sprzedaży ogółem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dla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5 największych Klientów Agencji (bez nazw Reklamodawców)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593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Aktualni Klienci Agencji, którzy mogą stanowić konkurencję dla Reklamodawcy (organizatora niniejszego Zapytania o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lastRenderedPageBreak/>
              <w:t>Informację):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</w:tr>
      <w:tr w:rsidR="00C566AB" w:rsidRPr="00E304E4" w:rsidTr="00C566AB">
        <w:trPr>
          <w:trHeight w:val="56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lastRenderedPageBreak/>
              <w:t>19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Kopie aktualnych referencji (ostatnie 2 lata, włączając obecny rok) – prosimy o dołączenie ich do odpowiedzi na niniejszy formularz.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38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20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Klienci utraceni - 2 ostatnie lata: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37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21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Klienci pozyskani - 2 ostatnie lata: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03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Nagrody otrzymane w 2 ostatnich latach -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prosimy o podanie nagrodzonych prac w następujący sposób: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nazwa i krótki opis nagrody, kategoria,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link www do nagrodzonej pracy i / lub kampanii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3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23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Osiągnięcia w 2 ostatnich latach: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47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24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Inne informacje na temat Państwa Agencji, które uznają Państwo za istotne: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C566AB" w:rsidRPr="00C566AB" w:rsidTr="00C566AB">
        <w:trPr>
          <w:trHeight w:val="74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0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  <w:t>CZĘŚĆ C: DOŚWIADCZENIE AGENCJI (ISTOTNE DLA EWENT. WSPÓŁPRACY AGENCJI Z KLIENTEM)</w:t>
            </w:r>
          </w:p>
        </w:tc>
      </w:tr>
      <w:tr w:rsidR="00C566AB" w:rsidRPr="00E304E4" w:rsidTr="00C566AB">
        <w:trPr>
          <w:trHeight w:val="247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25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Informacje o doświadczeniu Agencji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w następującym sektorze rynku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 xml:space="preserve"> ___________________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Klient, np. farmacja, usługi, motoryzacja.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Proszę podać 2-3 przykłady Państwa doświadczeń adekwatnych i ważnych dla ewentualnej współpracy ze wskazaniem: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marki,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precyzyjnego zakresu zrealizowanych dla niej usług,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terminu realizacji (miesiąc-rok),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uzyskanych rezultatów, do których przyczyniła się Państwa Agencja.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49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26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E4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Doświadczenie Agencji (ważne wg Państwa) w innym sektorze rynku niż podany powyżej.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 w:type="page"/>
            </w:r>
          </w:p>
          <w:p w:rsidR="00E304E4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Prosimy o krótką prezentację /opis kampanii lub projektu, który Państwo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uważają za swoje ważne osiągnię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cie i realizację założeń.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 w:type="page"/>
            </w:r>
            <w:bookmarkStart w:id="0" w:name="_GoBack"/>
            <w:bookmarkEnd w:id="0"/>
          </w:p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Sugerowany schemat opisu: punkt wyjścia, cele, sposób realizacji i osiągnięte efekty.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68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27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Dostępność Agencji w ewentualnym procesie przetargowym Klienta i/lub współpracy zgodnie z następującym harmonogramem: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1 ewentualny proces przetargowy w terminach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 xml:space="preserve">2 start ewentualnej współpracy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74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spacing w:after="24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ODPOWIEDŹ NA NINIEJSZY FORMULARZ PROSIMY ODESŁAĆ:</w:t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br/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DO DNIA</w:t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NA ADRES E-MAIL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 xml:space="preserve">  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</w:p>
        </w:tc>
      </w:tr>
      <w:tr w:rsidR="00C566AB" w:rsidRPr="00C566AB" w:rsidTr="00C566AB">
        <w:trPr>
          <w:trHeight w:val="63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29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DANE KONTAKTOWE OSÓB ZE STRONY KLIENTA </w:t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br/>
              <w:t>W PRZYPADKU PYTAŃ DO NINIEJSZEGO FORMULARZA: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</w:p>
        </w:tc>
      </w:tr>
      <w:tr w:rsidR="00C566AB" w:rsidRPr="00C566AB" w:rsidTr="00C566AB">
        <w:trPr>
          <w:trHeight w:val="1736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lastRenderedPageBreak/>
              <w:t>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OCZEKIWANA FORMA ODPOWIEDZI AGENCJI NA NINIEJSZY FORMULARZ: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 xml:space="preserve">np.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1. wypełniony niniejszy dokument w postaci plik xls oraz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 xml:space="preserve">2. prezentacja PDF maksymalnie do 20 slajdów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w odpowiedzi na pytania wymagające zaprezentowania prac i doświadczenia Agencji.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</w:p>
        </w:tc>
      </w:tr>
      <w:tr w:rsidR="00C566AB" w:rsidRPr="00C566AB" w:rsidTr="00C566AB">
        <w:trPr>
          <w:trHeight w:val="38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i/>
                <w:iCs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i/>
                <w:iCs/>
                <w:kern w:val="0"/>
                <w:sz w:val="20"/>
                <w:szCs w:val="20"/>
                <w:lang w:val="pl-PL" w:eastAsia="pl-PL" w:bidi="ar-SA"/>
              </w:rPr>
              <w:t>KONIEC DOKUMENTU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Cs w:val="22"/>
                <w:lang w:val="pl-PL" w:eastAsia="pl-PL" w:bidi="ar-SA"/>
              </w:rPr>
            </w:pPr>
          </w:p>
          <w:tbl>
            <w:tblPr>
              <w:tblW w:w="53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4"/>
            </w:tblGrid>
            <w:tr w:rsidR="00C566AB" w:rsidRPr="00C566AB" w:rsidTr="00C566AB">
              <w:trPr>
                <w:trHeight w:val="385"/>
                <w:tblCellSpacing w:w="0" w:type="dxa"/>
              </w:trPr>
              <w:tc>
                <w:tcPr>
                  <w:tcW w:w="5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66AB" w:rsidRPr="00C566AB" w:rsidRDefault="00C566AB" w:rsidP="00C566AB">
                  <w:pPr>
                    <w:suppressAutoHyphens w:val="0"/>
                    <w:ind w:left="0" w:firstLine="0"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val="pl-PL" w:eastAsia="pl-PL" w:bidi="ar-SA"/>
                    </w:rPr>
                  </w:pPr>
                  <w:r w:rsidRPr="00C566AB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val="pl-PL" w:eastAsia="pl-PL" w:bidi="ar-SA"/>
                    </w:rPr>
                    <w:t> </w:t>
                  </w:r>
                </w:p>
              </w:tc>
            </w:tr>
          </w:tbl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Cs w:val="22"/>
                <w:lang w:val="pl-PL" w:eastAsia="pl-PL" w:bidi="ar-SA"/>
              </w:rPr>
            </w:pPr>
          </w:p>
        </w:tc>
      </w:tr>
    </w:tbl>
    <w:p w:rsidR="00A05662" w:rsidRPr="00C566AB" w:rsidRDefault="00A05662" w:rsidP="00C566AB"/>
    <w:sectPr w:rsidR="00A05662" w:rsidRPr="00C566A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DE" w:rsidRDefault="00563CDE" w:rsidP="00A5789D">
      <w:r>
        <w:separator/>
      </w:r>
    </w:p>
  </w:endnote>
  <w:endnote w:type="continuationSeparator" w:id="0">
    <w:p w:rsidR="00563CDE" w:rsidRDefault="00563CDE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DE" w:rsidRDefault="00563CDE" w:rsidP="00A5789D">
      <w:r>
        <w:separator/>
      </w:r>
    </w:p>
  </w:footnote>
  <w:footnote w:type="continuationSeparator" w:id="0">
    <w:p w:rsidR="00563CDE" w:rsidRDefault="00563CDE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31F8E"/>
    <w:rsid w:val="0005709B"/>
    <w:rsid w:val="001B70C6"/>
    <w:rsid w:val="00224818"/>
    <w:rsid w:val="0022664B"/>
    <w:rsid w:val="00254A34"/>
    <w:rsid w:val="00306BE9"/>
    <w:rsid w:val="004F1FA5"/>
    <w:rsid w:val="00510C32"/>
    <w:rsid w:val="00563CDE"/>
    <w:rsid w:val="00606F73"/>
    <w:rsid w:val="0062494C"/>
    <w:rsid w:val="0064536E"/>
    <w:rsid w:val="00763B62"/>
    <w:rsid w:val="00785F4D"/>
    <w:rsid w:val="007C3DCF"/>
    <w:rsid w:val="00934F49"/>
    <w:rsid w:val="00A05662"/>
    <w:rsid w:val="00A50633"/>
    <w:rsid w:val="00A5489B"/>
    <w:rsid w:val="00A5789D"/>
    <w:rsid w:val="00A804CA"/>
    <w:rsid w:val="00AD4BFA"/>
    <w:rsid w:val="00B96FB8"/>
    <w:rsid w:val="00C566AB"/>
    <w:rsid w:val="00D0596C"/>
    <w:rsid w:val="00D0673D"/>
    <w:rsid w:val="00DA726D"/>
    <w:rsid w:val="00DF147D"/>
    <w:rsid w:val="00DF7178"/>
    <w:rsid w:val="00E304E4"/>
    <w:rsid w:val="00E3061F"/>
    <w:rsid w:val="00E54646"/>
    <w:rsid w:val="00E70483"/>
    <w:rsid w:val="00EC4F3D"/>
    <w:rsid w:val="00F3252A"/>
    <w:rsid w:val="00F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3A53-341F-4E57-9536-EABCCFD1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5</cp:revision>
  <cp:lastPrinted>2017-12-06T15:43:00Z</cp:lastPrinted>
  <dcterms:created xsi:type="dcterms:W3CDTF">2018-03-29T11:39:00Z</dcterms:created>
  <dcterms:modified xsi:type="dcterms:W3CDTF">2018-04-03T15:30:00Z</dcterms:modified>
</cp:coreProperties>
</file>