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73DF" w14:textId="77777777" w:rsidR="00BF1201" w:rsidRDefault="00BF1201"/>
    <w:tbl>
      <w:tblPr>
        <w:tblW w:w="106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0C3D76" w:rsidRPr="00632D91" w14:paraId="60CB8613" w14:textId="77777777" w:rsidTr="00BF1201">
        <w:trPr>
          <w:trHeight w:val="1578"/>
        </w:trPr>
        <w:tc>
          <w:tcPr>
            <w:tcW w:w="10676" w:type="dxa"/>
            <w:shd w:val="clear" w:color="auto" w:fill="auto"/>
            <w:noWrap/>
            <w:vAlign w:val="bottom"/>
            <w:hideMark/>
          </w:tcPr>
          <w:p w14:paraId="53763B12" w14:textId="79C5009F" w:rsidR="00BF1201" w:rsidRDefault="00BF1201" w:rsidP="00BF120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PURPOSE OF REQUEST / CEL ZAPYTANIA:</w:t>
            </w:r>
          </w:p>
          <w:p w14:paraId="32E389D3" w14:textId="16B4EE41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Celem niniejszego Zapytania o Informację jest zebranie informacji o domach produkcyjnych pod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kątem "Planowanego zakresu usług":</w:t>
            </w:r>
          </w:p>
          <w:p w14:paraId="5E2B4116" w14:textId="77777777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[poniższe informacje należy dostosować w zależności od projektu]</w:t>
            </w:r>
          </w:p>
          <w:p w14:paraId="3C6CD63D" w14:textId="1BE71789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-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przegląd domów produkcyjnych o profilu… w celu nawiązania współpracy w zakresie produkcji</w:t>
            </w:r>
          </w:p>
          <w:p w14:paraId="739D0BE9" w14:textId="373304A9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- pozyskanie informacji o specjalizacji domów produkcyjnych w zakresie… w celu nadania statusu dostawców preferowanych</w:t>
            </w:r>
          </w:p>
          <w:p w14:paraId="506CB371" w14:textId="2869871A" w:rsidR="000C3D76" w:rsidRPr="000C3D76" w:rsidRDefault="000C3D76" w:rsidP="00BF1201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en-US" w:bidi="ar-SA"/>
              </w:rPr>
            </w:pPr>
          </w:p>
          <w:p w14:paraId="2BBBDAF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en-US" w:bidi="ar-SA"/>
              </w:rPr>
            </w:pPr>
          </w:p>
        </w:tc>
      </w:tr>
    </w:tbl>
    <w:tbl>
      <w:tblPr>
        <w:tblpPr w:leftFromText="180" w:rightFromText="180" w:vertAnchor="page" w:horzAnchor="margin" w:tblpY="1564"/>
        <w:tblOverlap w:val="never"/>
        <w:tblW w:w="503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9"/>
      </w:tblGrid>
      <w:tr w:rsidR="000C3D76" w:rsidRPr="000C3D76" w14:paraId="468427A4" w14:textId="77777777" w:rsidTr="00BF1201">
        <w:trPr>
          <w:trHeight w:val="1578"/>
          <w:tblCellSpacing w:w="0" w:type="dxa"/>
        </w:trPr>
        <w:tc>
          <w:tcPr>
            <w:tcW w:w="5000" w:type="pct"/>
            <w:shd w:val="clear" w:color="FFFFCC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14:paraId="4F16FEAE" w14:textId="38F3E330" w:rsid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 xml:space="preserve">REQUEST FOR INFORMATION </w:t>
            </w:r>
            <w:r w:rsidR="00632D91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>–</w:t>
            </w: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 xml:space="preserve"> RFI</w:t>
            </w:r>
            <w:r w:rsidR="00632D91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 xml:space="preserve">          </w:t>
            </w:r>
            <w:r w:rsidR="00632D91">
              <w:rPr>
                <w:noProof/>
              </w:rPr>
              <w:drawing>
                <wp:inline distT="0" distB="0" distL="0" distR="0" wp14:anchorId="556D5CF6" wp14:editId="5F942B72">
                  <wp:extent cx="1795347" cy="387149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E437CD-7E1D-0E45-833B-502D945367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70E437CD-7E1D-0E45-833B-502D945367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082" cy="40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br/>
            </w: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ZAPYTANIE O INFORMACJĘ</w:t>
            </w:r>
          </w:p>
          <w:p w14:paraId="7F5F8C2A" w14:textId="77777777" w:rsidR="00632D91" w:rsidRPr="00632D91" w:rsidRDefault="00632D91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b/>
                <w:bCs/>
                <w:color w:val="000000"/>
                <w:kern w:val="0"/>
                <w:sz w:val="24"/>
                <w:lang w:val="pl-PL" w:eastAsia="en-US" w:bidi="ar-SA"/>
              </w:rPr>
            </w:pPr>
            <w:bookmarkStart w:id="0" w:name="_GoBack"/>
            <w:bookmarkEnd w:id="0"/>
          </w:p>
          <w:p w14:paraId="506B7C16" w14:textId="2AE5DB33" w:rsidR="00632D91" w:rsidRPr="00632D91" w:rsidRDefault="00632D91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b/>
                <w:bCs/>
                <w:color w:val="000000"/>
                <w:kern w:val="0"/>
                <w:sz w:val="24"/>
                <w:lang w:val="pl-PL" w:eastAsia="en-US" w:bidi="ar-SA"/>
              </w:rPr>
            </w:pPr>
          </w:p>
        </w:tc>
      </w:tr>
    </w:tbl>
    <w:p w14:paraId="4D12FF96" w14:textId="77777777" w:rsidR="00BF1201" w:rsidRDefault="00BF1201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260"/>
        <w:gridCol w:w="5606"/>
      </w:tblGrid>
      <w:tr w:rsidR="00BF1201" w:rsidRPr="000C3D76" w14:paraId="7A236AE5" w14:textId="77777777" w:rsidTr="00BF1201">
        <w:trPr>
          <w:trHeight w:val="320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419DCCDB" w14:textId="77777777" w:rsidR="000C3D76" w:rsidRPr="000C3D76" w:rsidRDefault="000C3D76" w:rsidP="000C3D76">
            <w:pPr>
              <w:suppressAutoHyphens w:val="0"/>
              <w:ind w:left="0" w:firstLine="0"/>
              <w:jc w:val="center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5DC8C466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INFORMACJE KONTAKTOWE</w:t>
            </w:r>
          </w:p>
        </w:tc>
      </w:tr>
      <w:tr w:rsidR="00BF1201" w:rsidRPr="000C3D76" w14:paraId="2E4B6C12" w14:textId="77777777" w:rsidTr="00BF1201">
        <w:trPr>
          <w:trHeight w:val="8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C8DE55" w14:textId="77777777" w:rsidR="000C3D76" w:rsidRPr="000C3D76" w:rsidRDefault="000C3D76" w:rsidP="000C3D76">
            <w:pPr>
              <w:suppressAutoHyphens w:val="0"/>
              <w:ind w:left="0" w:firstLineChars="100" w:firstLine="16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6488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5C16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642B0E9E" w14:textId="77777777" w:rsidTr="00BF1201">
        <w:trPr>
          <w:trHeight w:val="3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DAB3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D53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Pełna nazwa firmy: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969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912197A" w14:textId="77777777" w:rsidTr="00BF1201">
        <w:trPr>
          <w:trHeight w:val="4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CAA6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E81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Adres firmy: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D787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08D5C8E1" w14:textId="77777777" w:rsidTr="00BF1201">
        <w:trPr>
          <w:trHeight w:val="4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8497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520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Adres strony www: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0E6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9F32C01" w14:textId="77777777" w:rsidTr="00BF1201">
        <w:trPr>
          <w:trHeight w:val="4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81C35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E72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Numery NIP, REGON, KRS: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E0F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78E0C8B0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C13E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7FB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Dedykowana osoba kontaktowa z firmy w zakresie RFI: (nazwisko, stanowisko, mail, tel. komórkowy)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AB26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3BFC744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FF9C0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9D37A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Zarząd spółki - (proszę podać nazwiska, stanowiska, kontakt)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FA01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347B3903" w14:textId="77777777" w:rsidTr="00BF1201">
        <w:trPr>
          <w:trHeight w:val="16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973" w14:textId="77777777" w:rsidR="000C3D76" w:rsidRPr="000C3D76" w:rsidRDefault="000C3D76" w:rsidP="000C3D76">
            <w:pPr>
              <w:suppressAutoHyphens w:val="0"/>
              <w:ind w:left="0" w:firstLineChars="100" w:firstLine="15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5"/>
                <w:szCs w:val="15"/>
                <w:lang w:val="pl-PL" w:eastAsia="en-US" w:bidi="ar-SA"/>
              </w:rPr>
            </w:pP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97A9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4140CB4" w14:textId="77777777" w:rsidTr="00BF1201">
        <w:trPr>
          <w:trHeight w:val="320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7647036D" w14:textId="77777777" w:rsidR="000C3D76" w:rsidRPr="000C3D76" w:rsidRDefault="000C3D76" w:rsidP="000C3D76">
            <w:pPr>
              <w:suppressAutoHyphens w:val="0"/>
              <w:ind w:left="0" w:firstLine="0"/>
              <w:jc w:val="center"/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  <w:t>2.</w:t>
            </w: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1D5B568C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INFORMACJE O DOMU PRODUKCYJNYM</w:t>
            </w:r>
          </w:p>
        </w:tc>
      </w:tr>
      <w:tr w:rsidR="00BF1201" w:rsidRPr="000C3D76" w14:paraId="3DDA4A51" w14:textId="77777777" w:rsidTr="00BF1201">
        <w:trPr>
          <w:trHeight w:val="8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38390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14B2A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60DF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1F6CF1E" w14:textId="77777777" w:rsidTr="00BF1201">
        <w:trPr>
          <w:trHeight w:val="3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1D047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1F3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Rok założenia: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5347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11038796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48359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B1D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Kapitał zakładowy oraz struktura własnościowa oraz spółka matka i spółki zależne (jeśli istnieją):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798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7B434F85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535A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D97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Obrót netto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2C68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6B71306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E94E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52CA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Zysk i strata (ostatnie 2 lata) + ew. komentarz: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F18A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4C899D42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1A97D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183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Wysokość ubezpieczenia OC: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074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2168F930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2D9D9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30C0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Czy firma posiada narzędzie do zarządzania płynnością finansową (faktoring, kredyt obrotowy, gwarancje bankowe)? Jeśli tak, do jakiej kwoty?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043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D0B2E6C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C6633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A27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stosuje specjalistyczne ubezpieczenia produkcyjne (np. ubezpieczenie wszystkich 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ryzyk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produkcji filmowej)? Proszę przedłożyć certyfikat / zaświadczenie z TU z ilością ubezpieczonych produkcji (ostatni rok):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BDAC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615D8AFD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0D54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2.8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E74B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Struktura organizacyjna (zarząd, kierownictwo, kluczowi pracownicy) - prosimy o wskazanie liczby osób w poszczególnych działach.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096D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4896A847" w14:textId="77777777" w:rsidTr="00BF1201">
        <w:trPr>
          <w:trHeight w:val="1040"/>
        </w:trPr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9F76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lastRenderedPageBreak/>
              <w:t>2.9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29E6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Liczba pracowników etatowych: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4ED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3ADA8761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28B67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F9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Liczba teamów produkcyjnych (producent i kierownik produkcji) niezależnie od formy zatrudnienia lub współpracy, nazwiska kluczowych producentów i kierowników produkcji wraz z latami doświadczenia i latami pracy w Państwa firmie.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ECA7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58FDC6B1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868D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FFE3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Liczba wszystkich pracowników w dziale produkcji (producenci, kierownicy produkcji, asystenci) niezależnie od formy zatrudnienia lub współpracy: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8F6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4B9A14A0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C6C90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983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Portfolio (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reel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firmy) link: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6AC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085BF138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625E6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D85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Główni klienci: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A87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CA9D8BD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19ADB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8F29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Klienci długofalowi (współpraca powyżej 3 lat):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FC4C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3F0D89BB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C7810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00D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Główne agencje zlecające: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EC4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F33DF69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9A347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430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Agencje zlecające w trybie stałej współpracy (powyżej 3 lat):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D486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213A4930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EAAF8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AE2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Klienci pozyskani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FC7E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390A9BB3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680F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5FD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Klienci i Agencje, z którymi mają Państwo podpisane umowy o stałej współpracy (status dostawcy preferowanego):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DDED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6EF2F749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3EA4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3B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jest członkiem Klubu Producentów Reklamowych </w:t>
            </w:r>
            <w:proofErr w:type="gram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SAR?:</w:t>
            </w:r>
            <w:proofErr w:type="gramEnd"/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FFE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1D9C7B90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58D39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BE8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jest członkiem innych organizacji </w:t>
            </w:r>
            <w:proofErr w:type="gram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branżowych?:</w:t>
            </w:r>
            <w:proofErr w:type="gramEnd"/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9CB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C5FB1CA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CF27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BC8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Ilość zrealizowanych dni zdjęciowych (ostatni rok):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75D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F8B946F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44436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9D70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Czy firma ma podpisane umowy z reżyserami na wyłączność / pierwszeństwo (nazwiska, od kiedy?):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B90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1C6FF026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A593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71BC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zatrudnia osobę prowadzącą 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research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rynku reżyserów? </w:t>
            </w:r>
            <w:r w:rsidRPr="000C3D76"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Inne sposoby pozyskiwania nowych </w:t>
            </w:r>
            <w:proofErr w:type="gramStart"/>
            <w:r w:rsidRPr="000C3D76"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  <w:t>reżyserów?:</w:t>
            </w:r>
            <w:proofErr w:type="gramEnd"/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1755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9C8032B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5C943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AF7EA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Inne informacje o Państwa firmie, które uznają Państwo za istotne: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1FEF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2FA6E0C" w14:textId="77777777" w:rsidTr="00BF1201">
        <w:trPr>
          <w:trHeight w:val="16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F76" w14:textId="77777777" w:rsidR="000C3D76" w:rsidRPr="000C3D76" w:rsidRDefault="000C3D76" w:rsidP="000C3D76">
            <w:pPr>
              <w:suppressAutoHyphens w:val="0"/>
              <w:ind w:left="0" w:firstLineChars="100" w:firstLine="15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5"/>
                <w:szCs w:val="15"/>
                <w:lang w:val="pl-PL" w:eastAsia="en-US" w:bidi="ar-SA"/>
              </w:rPr>
            </w:pPr>
          </w:p>
        </w:tc>
        <w:tc>
          <w:tcPr>
            <w:tcW w:w="4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1FB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BF1201" w:rsidRPr="000C3D76" w14:paraId="39E068B1" w14:textId="77777777" w:rsidTr="00BF1201">
        <w:trPr>
          <w:trHeight w:val="320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1C5C8F8A" w14:textId="77777777" w:rsidR="000C3D76" w:rsidRPr="000C3D76" w:rsidRDefault="000C3D76" w:rsidP="000C3D76">
            <w:pPr>
              <w:suppressAutoHyphens w:val="0"/>
              <w:ind w:left="0" w:firstLine="0"/>
              <w:jc w:val="center"/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  <w:lastRenderedPageBreak/>
              <w:t>3.</w:t>
            </w: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25FB6F0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DOŚWIADCZENIE DOMU PRODUKCYJNEGO</w:t>
            </w:r>
          </w:p>
        </w:tc>
      </w:tr>
      <w:tr w:rsidR="00BF1201" w:rsidRPr="000C3D76" w14:paraId="0C38FB46" w14:textId="77777777" w:rsidTr="00BF1201">
        <w:trPr>
          <w:trHeight w:val="8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1D2AC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E5A3A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1F6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242870B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C6BE6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0443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Krótka historia firmy i opis profilu działalności: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508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0EBE6E3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35A5B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391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Kluczowe projekty i osiągnięcia (ostatnie 2 lata), wraz z krótkim opisem: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04A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5756CDFD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56E1A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BAE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Proszę wymienić branże, dla których Państwa Dom Produkcyjny realizował produkcje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197E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E4657F6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94D3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C6F9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Projekty zrealizowane za granicą - proszę podać miejsca realizacji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FF9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508A043D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93CA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22B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Czy Państwa firma współpracowała z zagranicznymi reżyserami - proszę podać nazwiska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18F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50FBCE7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174B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B70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Projekty realizowane dla zleceniodawców zagranicznych (klienci, agencje, domy produkcyjne - 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F2F1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6880D8B6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EA9FB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E7A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Projekty </w:t>
            </w:r>
            <w:proofErr w:type="gram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społeczne  -</w:t>
            </w:r>
            <w:proofErr w:type="gram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proszę podać nazwę organizacji, którą wsparliście swoją produkcją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2FCF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8DF9424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6A705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29A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OPCJONALNIE: projekty 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pozareklamowe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, jeśli były realizowane (filmy fabularne, seriale, teledyski, inne - 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E14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42E050D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4309E3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DF170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Nagrody otrzymane w ostatnich dwóch latach - wraz z krótkim opisem i ew. linkiem do nagrodzonej pracy / filmu: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CE38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</w:tbl>
    <w:p w14:paraId="08CBF31B" w14:textId="77777777" w:rsidR="000C3D76" w:rsidRPr="000C3D76" w:rsidRDefault="000C3D76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p w14:paraId="695C1A2E" w14:textId="77777777" w:rsidR="00BF1201" w:rsidRPr="000C3D76" w:rsidRDefault="00BF1201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sectPr w:rsidR="00BF1201" w:rsidRPr="000C3D76" w:rsidSect="00934F49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A3DA" w14:textId="77777777" w:rsidR="00087CD7" w:rsidRDefault="00087CD7" w:rsidP="00A5789D">
      <w:r>
        <w:separator/>
      </w:r>
    </w:p>
  </w:endnote>
  <w:endnote w:type="continuationSeparator" w:id="0">
    <w:p w14:paraId="72CC305C" w14:textId="77777777" w:rsidR="00087CD7" w:rsidRDefault="00087CD7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A650" w14:textId="77777777" w:rsidR="00A5789D" w:rsidRDefault="00A5789D">
    <w:pPr>
      <w:pStyle w:val="Foo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768D631" wp14:editId="4C5CB989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0" b="4445"/>
          <wp:wrapSquare wrapText="bothSides"/>
          <wp:docPr id="4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75E5" w14:textId="77777777" w:rsidR="00087CD7" w:rsidRDefault="00087CD7" w:rsidP="00A5789D">
      <w:r>
        <w:separator/>
      </w:r>
    </w:p>
  </w:footnote>
  <w:footnote w:type="continuationSeparator" w:id="0">
    <w:p w14:paraId="45E2A1AF" w14:textId="77777777" w:rsidR="00087CD7" w:rsidRDefault="00087CD7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3673" w14:textId="77777777" w:rsidR="00A5789D" w:rsidRDefault="00A5789D">
    <w:pPr>
      <w:pStyle w:val="Header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311FAF7F" wp14:editId="279C6F5C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D"/>
    <w:rsid w:val="00024457"/>
    <w:rsid w:val="00087CD7"/>
    <w:rsid w:val="000C3D76"/>
    <w:rsid w:val="0014322B"/>
    <w:rsid w:val="0022664B"/>
    <w:rsid w:val="0026583A"/>
    <w:rsid w:val="00266F6C"/>
    <w:rsid w:val="00290B4D"/>
    <w:rsid w:val="002B0782"/>
    <w:rsid w:val="00442234"/>
    <w:rsid w:val="005F242D"/>
    <w:rsid w:val="00632D91"/>
    <w:rsid w:val="007126B8"/>
    <w:rsid w:val="00785F4D"/>
    <w:rsid w:val="007B12B7"/>
    <w:rsid w:val="007C3DCF"/>
    <w:rsid w:val="008346AA"/>
    <w:rsid w:val="0087066B"/>
    <w:rsid w:val="00890D8B"/>
    <w:rsid w:val="00934F49"/>
    <w:rsid w:val="009563EF"/>
    <w:rsid w:val="009B4205"/>
    <w:rsid w:val="009B7B3C"/>
    <w:rsid w:val="00A225EB"/>
    <w:rsid w:val="00A5789D"/>
    <w:rsid w:val="00A804CA"/>
    <w:rsid w:val="00BA6617"/>
    <w:rsid w:val="00BF1201"/>
    <w:rsid w:val="00CB093B"/>
    <w:rsid w:val="00D0596C"/>
    <w:rsid w:val="00DD5AC9"/>
    <w:rsid w:val="00DF147D"/>
    <w:rsid w:val="00E853E3"/>
    <w:rsid w:val="00E85D1B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414C21"/>
  <w15:docId w15:val="{2848C9CD-2EF7-D64D-B1B5-7EB5FE8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9D"/>
  </w:style>
  <w:style w:type="paragraph" w:styleId="Footer">
    <w:name w:val="footer"/>
    <w:basedOn w:val="Normal"/>
    <w:link w:val="Foot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9D"/>
  </w:style>
  <w:style w:type="paragraph" w:styleId="BalloonText">
    <w:name w:val="Balloon Text"/>
    <w:basedOn w:val="Normal"/>
    <w:link w:val="BalloonTextChar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"/>
    <w:next w:val="BodyText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C3DCF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"/>
    <w:rsid w:val="007C3DCF"/>
    <w:pPr>
      <w:spacing w:after="220"/>
    </w:pPr>
  </w:style>
  <w:style w:type="paragraph" w:customStyle="1" w:styleId="12BodyText">
    <w:name w:val="12 BodyText"/>
    <w:basedOn w:val="Normal"/>
    <w:rsid w:val="007C3DCF"/>
    <w:pPr>
      <w:spacing w:after="220"/>
      <w:ind w:left="2596"/>
    </w:pPr>
  </w:style>
  <w:style w:type="paragraph" w:customStyle="1" w:styleId="Akapitzlist1">
    <w:name w:val="Akapit z listą1"/>
    <w:basedOn w:val="Normal"/>
    <w:rsid w:val="007C3DCF"/>
    <w:pPr>
      <w:ind w:left="720"/>
    </w:pPr>
  </w:style>
  <w:style w:type="paragraph" w:customStyle="1" w:styleId="Default">
    <w:name w:val="Default"/>
    <w:basedOn w:val="Normal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Strong">
    <w:name w:val="Strong"/>
    <w:uiPriority w:val="22"/>
    <w:qFormat/>
    <w:rsid w:val="007C3DCF"/>
    <w:rPr>
      <w:b/>
      <w:bCs/>
    </w:rPr>
  </w:style>
  <w:style w:type="paragraph" w:styleId="ListParagraph">
    <w:name w:val="List Paragraph"/>
    <w:basedOn w:val="Normal"/>
    <w:uiPriority w:val="34"/>
    <w:qFormat/>
    <w:rsid w:val="007C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dobryprzetarg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D24C-B494-E440-91D6-8BBE5CC1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Julian Dworak</cp:lastModifiedBy>
  <cp:revision>3</cp:revision>
  <cp:lastPrinted>2018-02-28T09:30:00Z</cp:lastPrinted>
  <dcterms:created xsi:type="dcterms:W3CDTF">2018-11-06T12:26:00Z</dcterms:created>
  <dcterms:modified xsi:type="dcterms:W3CDTF">2018-11-06T15:11:00Z</dcterms:modified>
</cp:coreProperties>
</file>