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16EF" w14:textId="489B4081" w:rsidR="007C3DCF" w:rsidRPr="00DF7178" w:rsidRDefault="00DF7178" w:rsidP="00DF7178">
      <w:pPr>
        <w:shd w:val="clear" w:color="auto" w:fill="FFFFFF" w:themeFill="background1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WZÓR BRIEFU </w:t>
      </w:r>
      <w:r w:rsidR="00673074">
        <w:rPr>
          <w:rFonts w:asciiTheme="minorHAnsi" w:hAnsiTheme="minorHAnsi" w:cstheme="minorHAnsi"/>
          <w:b/>
          <w:szCs w:val="22"/>
          <w:lang w:val="pl-PL"/>
        </w:rPr>
        <w:t>W 1 MODELU PRZETARGU NA BADANIA</w:t>
      </w:r>
    </w:p>
    <w:tbl>
      <w:tblPr>
        <w:tblpPr w:leftFromText="141" w:rightFromText="141" w:vertAnchor="text" w:horzAnchor="margin" w:tblpY="161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62494C" w:rsidRPr="00DF7178" w14:paraId="32026C2D" w14:textId="77777777" w:rsidTr="00DF7178">
        <w:tc>
          <w:tcPr>
            <w:tcW w:w="2660" w:type="dxa"/>
            <w:shd w:val="clear" w:color="auto" w:fill="FFFFFF" w:themeFill="background1"/>
          </w:tcPr>
          <w:p w14:paraId="7E3E8525" w14:textId="0CB8E59A" w:rsidR="0062494C" w:rsidRPr="00DF7178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Data:</w:t>
            </w:r>
          </w:p>
        </w:tc>
        <w:tc>
          <w:tcPr>
            <w:tcW w:w="8080" w:type="dxa"/>
            <w:shd w:val="clear" w:color="auto" w:fill="FFFFFF" w:themeFill="background1"/>
          </w:tcPr>
          <w:p w14:paraId="3F86D0BB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016F10BD" w14:textId="77777777" w:rsidTr="00DF7178">
        <w:tc>
          <w:tcPr>
            <w:tcW w:w="2660" w:type="dxa"/>
            <w:shd w:val="clear" w:color="auto" w:fill="FFFFFF" w:themeFill="background1"/>
          </w:tcPr>
          <w:p w14:paraId="21FCD6D0" w14:textId="7E64EDBB" w:rsidR="0062494C" w:rsidRPr="00DF7178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Firma:</w:t>
            </w:r>
          </w:p>
        </w:tc>
        <w:tc>
          <w:tcPr>
            <w:tcW w:w="8080" w:type="dxa"/>
            <w:shd w:val="clear" w:color="auto" w:fill="FFFFFF" w:themeFill="background1"/>
          </w:tcPr>
          <w:p w14:paraId="7BC9A294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DF7178" w14:paraId="18DAFE82" w14:textId="77777777" w:rsidTr="00DF7178">
        <w:tc>
          <w:tcPr>
            <w:tcW w:w="2660" w:type="dxa"/>
            <w:shd w:val="clear" w:color="auto" w:fill="FFFFFF" w:themeFill="background1"/>
          </w:tcPr>
          <w:p w14:paraId="5E2D2DAD" w14:textId="730FFE6F" w:rsidR="00673074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Marka / marki:</w:t>
            </w:r>
          </w:p>
        </w:tc>
        <w:tc>
          <w:tcPr>
            <w:tcW w:w="8080" w:type="dxa"/>
            <w:shd w:val="clear" w:color="auto" w:fill="FFFFFF" w:themeFill="background1"/>
          </w:tcPr>
          <w:p w14:paraId="063E2340" w14:textId="77777777" w:rsidR="00673074" w:rsidRPr="00DF7178" w:rsidRDefault="00673074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4EDAD6AB" w14:textId="77777777" w:rsidTr="00DF7178">
        <w:tc>
          <w:tcPr>
            <w:tcW w:w="2660" w:type="dxa"/>
            <w:shd w:val="clear" w:color="auto" w:fill="FFFFFF" w:themeFill="background1"/>
          </w:tcPr>
          <w:p w14:paraId="1CE1D7A3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Brief przygotowany przez:</w:t>
            </w:r>
          </w:p>
        </w:tc>
        <w:tc>
          <w:tcPr>
            <w:tcW w:w="8080" w:type="dxa"/>
            <w:shd w:val="clear" w:color="auto" w:fill="FFFFFF" w:themeFill="background1"/>
          </w:tcPr>
          <w:p w14:paraId="1F1A4BCE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44B8C8BA" w14:textId="77777777" w:rsidTr="00DF7178">
        <w:tc>
          <w:tcPr>
            <w:tcW w:w="2660" w:type="dxa"/>
            <w:shd w:val="clear" w:color="auto" w:fill="FFFFFF" w:themeFill="background1"/>
          </w:tcPr>
          <w:p w14:paraId="3C6A427D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Stanowisko:</w:t>
            </w:r>
          </w:p>
        </w:tc>
        <w:tc>
          <w:tcPr>
            <w:tcW w:w="8080" w:type="dxa"/>
            <w:shd w:val="clear" w:color="auto" w:fill="FFFFFF" w:themeFill="background1"/>
          </w:tcPr>
          <w:p w14:paraId="538587D5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04CDB87F" w14:textId="77777777" w:rsidTr="00DF7178">
        <w:tc>
          <w:tcPr>
            <w:tcW w:w="2660" w:type="dxa"/>
            <w:shd w:val="clear" w:color="auto" w:fill="FFFFFF" w:themeFill="background1"/>
          </w:tcPr>
          <w:p w14:paraId="7FF952F2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Kontakt:</w:t>
            </w:r>
          </w:p>
        </w:tc>
        <w:tc>
          <w:tcPr>
            <w:tcW w:w="8080" w:type="dxa"/>
            <w:shd w:val="clear" w:color="auto" w:fill="FFFFFF" w:themeFill="background1"/>
          </w:tcPr>
          <w:p w14:paraId="1AF003C7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47524A" w:rsidRPr="00DF7178" w14:paraId="120E1BA4" w14:textId="77777777" w:rsidTr="0047524A">
        <w:trPr>
          <w:trHeight w:val="353"/>
        </w:trPr>
        <w:tc>
          <w:tcPr>
            <w:tcW w:w="10740" w:type="dxa"/>
            <w:gridSpan w:val="2"/>
            <w:shd w:val="clear" w:color="auto" w:fill="FFFFFF" w:themeFill="background1"/>
          </w:tcPr>
          <w:p w14:paraId="33064191" w14:textId="050043B0" w:rsidR="0047524A" w:rsidRPr="00DF7178" w:rsidRDefault="0047524A" w:rsidP="0047524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BRIEF</w:t>
            </w:r>
          </w:p>
        </w:tc>
      </w:tr>
      <w:tr w:rsidR="0062494C" w:rsidRPr="00DF7178" w14:paraId="19C22019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32B9363" w14:textId="6FA69A81" w:rsidR="0062494C" w:rsidRPr="00DF7178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Wprowadzenie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(opis sytuacji rynkowej, konkurencja, tło dla problem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u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):</w:t>
            </w:r>
          </w:p>
        </w:tc>
      </w:tr>
      <w:tr w:rsidR="0062494C" w:rsidRPr="00031F8E" w14:paraId="059E20A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58976C5" w14:textId="6B38B485" w:rsidR="0062494C" w:rsidRPr="00673074" w:rsidRDefault="0062494C" w:rsidP="009F1BED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673074" w:rsidRPr="00031F8E" w14:paraId="4917558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5D27F07" w14:textId="26935DEF" w:rsidR="009F1BED" w:rsidRDefault="00673074" w:rsidP="009F1BE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proofErr w:type="spellStart"/>
            <w:r w:rsidRPr="00673074">
              <w:rPr>
                <w:rFonts w:asciiTheme="minorHAnsi" w:hAnsiTheme="minorHAnsi" w:cstheme="minorHAnsi"/>
                <w:b/>
                <w:szCs w:val="22"/>
              </w:rPr>
              <w:t>Cele</w:t>
            </w:r>
            <w:proofErr w:type="spellEnd"/>
            <w:r w:rsidRPr="0067307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/>
                <w:szCs w:val="22"/>
              </w:rPr>
              <w:t>biznesowe</w:t>
            </w:r>
            <w:proofErr w:type="spellEnd"/>
            <w:r w:rsidRPr="00673074">
              <w:rPr>
                <w:rFonts w:asciiTheme="minorHAnsi" w:hAnsiTheme="minorHAnsi" w:cstheme="minorHAnsi"/>
                <w:b/>
                <w:szCs w:val="22"/>
              </w:rPr>
              <w:t xml:space="preserve"> /</w:t>
            </w:r>
            <w:r w:rsid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F1BED" w:rsidRPr="009F1BED">
              <w:rPr>
                <w:rFonts w:asciiTheme="minorHAnsi" w:hAnsiTheme="minorHAnsi" w:cstheme="minorHAnsi"/>
                <w:b/>
                <w:szCs w:val="22"/>
                <w:lang w:val="pl-PL"/>
              </w:rPr>
              <w:t>strategiczne</w:t>
            </w:r>
            <w:r w:rsidR="009F1BED">
              <w:rPr>
                <w:rFonts w:asciiTheme="minorHAnsi" w:hAnsiTheme="minorHAnsi" w:cstheme="minorHAnsi"/>
                <w:b/>
                <w:szCs w:val="22"/>
              </w:rPr>
              <w:t xml:space="preserve"> / </w:t>
            </w:r>
            <w:proofErr w:type="spellStart"/>
            <w:r w:rsidRPr="00673074">
              <w:rPr>
                <w:rFonts w:asciiTheme="minorHAnsi" w:hAnsiTheme="minorHAnsi" w:cstheme="minorHAnsi"/>
                <w:b/>
                <w:szCs w:val="22"/>
              </w:rPr>
              <w:t>badawcze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–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jaką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decyzję biznesową 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po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trzeba podjąć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,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co zweryfikować?</w:t>
            </w:r>
            <w:r w:rsidR="009F1BED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</w:p>
          <w:p w14:paraId="714D99EF" w14:textId="4CBD6913" w:rsidR="009F1BED" w:rsidRPr="009F1BED" w:rsidRDefault="009F1BED" w:rsidP="009F1BE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O</w:t>
            </w:r>
            <w:r w:rsidRPr="009F1BED">
              <w:rPr>
                <w:rFonts w:asciiTheme="minorHAnsi" w:hAnsiTheme="minorHAnsi" w:cstheme="minorHAnsi"/>
                <w:bCs/>
                <w:szCs w:val="22"/>
                <w:lang w:val="pl-PL"/>
              </w:rPr>
              <w:t>pis celu lub wyzwania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9F1BED">
              <w:rPr>
                <w:rFonts w:asciiTheme="minorHAnsi" w:hAnsiTheme="minorHAnsi" w:cstheme="minorHAnsi"/>
                <w:bCs/>
                <w:szCs w:val="22"/>
                <w:lang w:val="pl-PL"/>
              </w:rPr>
              <w:t>biznesowego, strategicznego, badawczego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</w:tc>
      </w:tr>
      <w:tr w:rsidR="00673074" w:rsidRPr="00031F8E" w14:paraId="60BEFBC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DCD1C2F" w14:textId="77777777" w:rsidR="00673074" w:rsidRPr="009F1BED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73074" w:rsidRPr="00031F8E" w14:paraId="45ED06FE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25AF170" w14:textId="4A80121A" w:rsidR="00673074" w:rsidRPr="009F1BED" w:rsidRDefault="009F1BED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Wstępny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b</w:t>
            </w:r>
            <w:r w:rsidR="00BF0D31" w:rsidRPr="009F1BED">
              <w:rPr>
                <w:rFonts w:asciiTheme="minorHAnsi" w:hAnsiTheme="minorHAnsi" w:cstheme="minorHAnsi"/>
                <w:b/>
                <w:szCs w:val="22"/>
              </w:rPr>
              <w:t>udżet</w:t>
            </w:r>
            <w:proofErr w:type="spellEnd"/>
            <w:r w:rsidRPr="009F1BED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proofErr w:type="spellStart"/>
            <w:r w:rsidRPr="009F1BED">
              <w:rPr>
                <w:rFonts w:asciiTheme="minorHAnsi" w:hAnsiTheme="minorHAnsi" w:cstheme="minorHAnsi"/>
                <w:bCs/>
                <w:szCs w:val="22"/>
              </w:rPr>
              <w:t>jaki</w:t>
            </w:r>
            <w:proofErr w:type="spellEnd"/>
            <w:r w:rsidRPr="009F1BE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Cs/>
                <w:szCs w:val="22"/>
              </w:rPr>
              <w:t>Klient</w:t>
            </w:r>
            <w:proofErr w:type="spellEnd"/>
            <w:r w:rsidRPr="009F1BE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Cs/>
                <w:szCs w:val="22"/>
              </w:rPr>
              <w:t>chce</w:t>
            </w:r>
            <w:proofErr w:type="spellEnd"/>
            <w:r w:rsidRPr="009F1BE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Cs/>
                <w:szCs w:val="22"/>
              </w:rPr>
              <w:t>dedykować</w:t>
            </w:r>
            <w:proofErr w:type="spellEnd"/>
            <w:r w:rsidRPr="009F1BE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Cs/>
                <w:szCs w:val="22"/>
              </w:rPr>
              <w:t>na</w:t>
            </w:r>
            <w:proofErr w:type="spellEnd"/>
            <w:r w:rsidRPr="009F1BE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Cs/>
                <w:szCs w:val="22"/>
              </w:rPr>
              <w:t>rozwiązanie</w:t>
            </w:r>
            <w:proofErr w:type="spellEnd"/>
            <w:r w:rsidRPr="009F1BE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problemu</w:t>
            </w:r>
            <w:proofErr w:type="spellEnd"/>
            <w:r w:rsidRPr="009F1BE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F1BED">
              <w:rPr>
                <w:rFonts w:asciiTheme="minorHAnsi" w:hAnsiTheme="minorHAnsi" w:cstheme="minorHAnsi"/>
                <w:bCs/>
                <w:szCs w:val="22"/>
                <w:lang w:val="pl-PL"/>
              </w:rPr>
              <w:t>biznesowego, strategicznego, badawczego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:</w:t>
            </w:r>
          </w:p>
        </w:tc>
      </w:tr>
      <w:tr w:rsidR="00673074" w:rsidRPr="00031F8E" w14:paraId="45DE4C4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CC2525A" w14:textId="247A8A4F" w:rsidR="00673074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673074" w:rsidRPr="00031F8E" w14:paraId="1E78FC80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56C0148" w14:textId="77777777" w:rsidR="00673074" w:rsidRDefault="00673074" w:rsidP="006730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Osoby badane:</w:t>
            </w:r>
          </w:p>
          <w:p w14:paraId="49C0524B" w14:textId="438FE8AE" w:rsidR="00673074" w:rsidRPr="00673074" w:rsidRDefault="00673074" w:rsidP="00673074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opis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osób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od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których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będziemy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zbierali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informacje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(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dane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demograficzne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i psychograficzne)</w:t>
            </w:r>
            <w:r w:rsidR="009F1BED">
              <w:rPr>
                <w:rFonts w:asciiTheme="minorHAnsi" w:hAnsiTheme="minorHAnsi" w:cstheme="minorHAnsi"/>
                <w:bCs/>
                <w:szCs w:val="22"/>
                <w:lang w:val="pl-PL"/>
              </w:rPr>
              <w:t>,</w:t>
            </w:r>
          </w:p>
          <w:p w14:paraId="5243B1B8" w14:textId="02DE4709" w:rsidR="00673074" w:rsidRPr="009F1BED" w:rsidRDefault="00673074" w:rsidP="00673074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</w:rPr>
            </w:pP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liczba osób</w:t>
            </w:r>
            <w:r w:rsidR="009F1BED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(wielkość próby w przypadku badań ilościowych)</w:t>
            </w:r>
            <w:r w:rsidR="009F1BED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  <w:p w14:paraId="59A15CFB" w14:textId="108CF08A" w:rsidR="009F1BED" w:rsidRPr="009F1BED" w:rsidRDefault="009F1BED" w:rsidP="009F1BED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Chyba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że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Klient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oczekuje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, by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Agencja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zarekomendowała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rodzaj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i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wielkość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b/>
                <w:szCs w:val="22"/>
              </w:rPr>
              <w:t>próby</w:t>
            </w:r>
            <w:proofErr w:type="spellEnd"/>
            <w:r w:rsidRPr="009F1BED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</w:tr>
      <w:tr w:rsidR="0062494C" w:rsidRPr="00DF7178" w14:paraId="0161B585" w14:textId="77777777" w:rsidTr="00DF7178">
        <w:trPr>
          <w:trHeight w:val="280"/>
        </w:trPr>
        <w:tc>
          <w:tcPr>
            <w:tcW w:w="10740" w:type="dxa"/>
            <w:gridSpan w:val="2"/>
            <w:shd w:val="clear" w:color="auto" w:fill="auto"/>
          </w:tcPr>
          <w:p w14:paraId="1E56C21E" w14:textId="37D0D51D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031F8E" w14:paraId="2809AFAA" w14:textId="77777777" w:rsidTr="00DF7178">
        <w:tc>
          <w:tcPr>
            <w:tcW w:w="10740" w:type="dxa"/>
            <w:gridSpan w:val="2"/>
            <w:shd w:val="clear" w:color="auto" w:fill="auto"/>
          </w:tcPr>
          <w:p w14:paraId="3FCC9F57" w14:textId="1E4E1C48" w:rsidR="00673074" w:rsidRPr="00673074" w:rsidRDefault="00180CF1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Metodologia </w:t>
            </w:r>
            <w:r w:rsidRPr="009F1BED">
              <w:rPr>
                <w:rFonts w:asciiTheme="minorHAnsi" w:hAnsiTheme="minorHAnsi" w:cstheme="minorHAnsi"/>
                <w:szCs w:val="22"/>
                <w:lang w:val="pl-PL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sugerowana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przez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Klienta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lub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do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zaproponowania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przez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Agencję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673074" w:rsidRPr="00031F8E" w14:paraId="460714C4" w14:textId="77777777" w:rsidTr="00DF7178">
        <w:tc>
          <w:tcPr>
            <w:tcW w:w="10740" w:type="dxa"/>
            <w:gridSpan w:val="2"/>
            <w:shd w:val="clear" w:color="auto" w:fill="auto"/>
          </w:tcPr>
          <w:p w14:paraId="4A2D46EF" w14:textId="2D7C8D86" w:rsidR="00673074" w:rsidRPr="00673074" w:rsidRDefault="00673074" w:rsidP="00673074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180CF1" w:rsidRPr="00031F8E" w14:paraId="3DCB6384" w14:textId="77777777" w:rsidTr="00DF7178">
        <w:tc>
          <w:tcPr>
            <w:tcW w:w="10740" w:type="dxa"/>
            <w:gridSpan w:val="2"/>
            <w:shd w:val="clear" w:color="auto" w:fill="auto"/>
          </w:tcPr>
          <w:p w14:paraId="442AECCE" w14:textId="73822B96" w:rsidR="00180CF1" w:rsidRDefault="00180CF1" w:rsidP="00673074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673074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Miejsce / lokalizacja badania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  <w:r w:rsidRPr="009F1BED">
              <w:rPr>
                <w:rFonts w:asciiTheme="minorHAnsi" w:hAnsiTheme="minorHAnsi" w:cstheme="minorHAnsi"/>
                <w:szCs w:val="22"/>
                <w:lang w:val="pl-PL"/>
              </w:rPr>
              <w:t>– c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hyba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że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Klient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oczekuje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, by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zarekomendowała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je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Agencja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673074" w:rsidRPr="00031F8E" w14:paraId="46FEC8BF" w14:textId="77777777" w:rsidTr="00DF7178">
        <w:tc>
          <w:tcPr>
            <w:tcW w:w="10740" w:type="dxa"/>
            <w:gridSpan w:val="2"/>
            <w:shd w:val="clear" w:color="auto" w:fill="auto"/>
          </w:tcPr>
          <w:p w14:paraId="6A25CB8D" w14:textId="77777777" w:rsidR="00673074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BF0D31" w:rsidRPr="00031F8E" w14:paraId="7A47F0DB" w14:textId="77777777" w:rsidTr="00DF7178">
        <w:tc>
          <w:tcPr>
            <w:tcW w:w="10740" w:type="dxa"/>
            <w:gridSpan w:val="2"/>
            <w:shd w:val="clear" w:color="auto" w:fill="auto"/>
          </w:tcPr>
          <w:p w14:paraId="67992C5E" w14:textId="21A13E34" w:rsidR="00BF0D31" w:rsidRDefault="00BF0D31" w:rsidP="00BF0D31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BF0D31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Czas realizacji</w:t>
            </w:r>
            <w:r w:rsidR="00600E03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  <w:r w:rsidR="00600E03" w:rsidRPr="009F1BED">
              <w:rPr>
                <w:rFonts w:asciiTheme="minorHAnsi" w:hAnsiTheme="minorHAnsi" w:cstheme="minorHAnsi"/>
                <w:szCs w:val="22"/>
                <w:lang w:val="pl-PL"/>
              </w:rPr>
              <w:t xml:space="preserve">– </w:t>
            </w:r>
            <w:r w:rsidRPr="009F1BED">
              <w:rPr>
                <w:rFonts w:asciiTheme="minorHAnsi" w:hAnsiTheme="minorHAnsi" w:cstheme="minorHAnsi"/>
                <w:szCs w:val="22"/>
                <w:lang w:val="pl-PL"/>
              </w:rPr>
              <w:t>na kiedy potrzebny</w:t>
            </w:r>
            <w:bookmarkStart w:id="0" w:name="_GoBack"/>
            <w:bookmarkEnd w:id="0"/>
            <w:r w:rsidRPr="009F1BED">
              <w:rPr>
                <w:rFonts w:asciiTheme="minorHAnsi" w:hAnsiTheme="minorHAnsi" w:cstheme="minorHAnsi"/>
                <w:szCs w:val="22"/>
                <w:lang w:val="pl-PL"/>
              </w:rPr>
              <w:t xml:space="preserve"> jest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  <w:lang w:val="pl-PL"/>
              </w:rPr>
              <w:t>topline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  <w:lang w:val="pl-PL"/>
              </w:rPr>
              <w:t xml:space="preserve"> i raport z badania</w:t>
            </w:r>
            <w:r w:rsidR="00600E03" w:rsidRPr="009F1BED">
              <w:rPr>
                <w:rFonts w:asciiTheme="minorHAnsi" w:hAnsiTheme="minorHAnsi" w:cstheme="minorHAnsi"/>
                <w:szCs w:val="22"/>
                <w:lang w:val="pl-PL"/>
              </w:rPr>
              <w:t>:</w:t>
            </w:r>
          </w:p>
        </w:tc>
      </w:tr>
      <w:tr w:rsidR="00BF0D31" w:rsidRPr="00031F8E" w14:paraId="1DDCBC98" w14:textId="77777777" w:rsidTr="00DF7178">
        <w:tc>
          <w:tcPr>
            <w:tcW w:w="10740" w:type="dxa"/>
            <w:gridSpan w:val="2"/>
            <w:shd w:val="clear" w:color="auto" w:fill="auto"/>
          </w:tcPr>
          <w:p w14:paraId="742A827C" w14:textId="77777777" w:rsidR="00BF0D31" w:rsidRDefault="00BF0D31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62494C" w:rsidRPr="00DF7178" w14:paraId="73CC883C" w14:textId="77777777" w:rsidTr="00DF7178">
        <w:tc>
          <w:tcPr>
            <w:tcW w:w="10740" w:type="dxa"/>
            <w:gridSpan w:val="2"/>
            <w:shd w:val="clear" w:color="auto" w:fill="auto"/>
          </w:tcPr>
          <w:p w14:paraId="513EDDB7" w14:textId="1FA061E8" w:rsidR="0062494C" w:rsidRPr="00DF7178" w:rsidRDefault="009F1BED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Inne w</w:t>
            </w:r>
            <w:r w:rsidR="0062494C"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ymagania</w:t>
            </w: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:</w:t>
            </w:r>
          </w:p>
        </w:tc>
      </w:tr>
      <w:tr w:rsidR="0062494C" w:rsidRPr="00031F8E" w14:paraId="56E23559" w14:textId="77777777" w:rsidTr="00DF7178">
        <w:tc>
          <w:tcPr>
            <w:tcW w:w="10740" w:type="dxa"/>
            <w:gridSpan w:val="2"/>
            <w:shd w:val="clear" w:color="auto" w:fill="auto"/>
          </w:tcPr>
          <w:p w14:paraId="6712CA27" w14:textId="1DE05CB4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62494C" w:rsidRPr="00DF7178" w14:paraId="0AF6769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2F2781A" w14:textId="77777777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INFORMACJE FORMALNE</w:t>
            </w:r>
          </w:p>
        </w:tc>
      </w:tr>
      <w:tr w:rsidR="0062494C" w:rsidRPr="00031F8E" w14:paraId="6B1FE07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2C30E722" w14:textId="77777777"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Kryteria oceny ofert i wyboru A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gencji:</w:t>
            </w:r>
          </w:p>
        </w:tc>
      </w:tr>
      <w:tr w:rsidR="0062494C" w:rsidRPr="00031F8E" w14:paraId="7F215E3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8CF98AF" w14:textId="36A17E9B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62494C" w:rsidRPr="00DF7178" w14:paraId="30C5D7B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3E2872B8" w14:textId="77777777"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>Harmonogram przetargu:</w:t>
            </w:r>
          </w:p>
        </w:tc>
      </w:tr>
      <w:tr w:rsidR="0062494C" w:rsidRPr="00031F8E" w14:paraId="2E2C87D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501419BF" w14:textId="6C82E263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BF0D31" w:rsidRPr="00031F8E" w14:paraId="2465C07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12E63401" w14:textId="0E54987B" w:rsidR="00BF0D31" w:rsidRPr="00DF7178" w:rsidRDefault="00BF0D31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Cs w:val="22"/>
                <w:lang w:val="pl-PL"/>
              </w:rPr>
              <w:t>Oczekiwany sposób prezentacji oferty (miejsce, czas, forma, język):</w:t>
            </w:r>
          </w:p>
        </w:tc>
      </w:tr>
      <w:tr w:rsidR="00BF0D31" w:rsidRPr="00031F8E" w14:paraId="081DDFE6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70E7CFDA" w14:textId="77777777" w:rsidR="00BF0D31" w:rsidRPr="00DF7178" w:rsidRDefault="00BF0D31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</w:tbl>
    <w:p w14:paraId="4BD58BB6" w14:textId="77777777" w:rsidR="0064536E" w:rsidRPr="00DF7178" w:rsidRDefault="0064536E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14:paraId="5A5DAEB1" w14:textId="77777777" w:rsidR="0062494C" w:rsidRPr="00DF7178" w:rsidRDefault="0062494C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14:paraId="52C85335" w14:textId="77777777" w:rsidR="00A5789D" w:rsidRPr="00DF7178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DF7178" w:rsidSect="00E3061F">
      <w:headerReference w:type="default" r:id="rId11"/>
      <w:footerReference w:type="default" r:id="rId12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015E" w14:textId="77777777" w:rsidR="00360781" w:rsidRDefault="00360781" w:rsidP="00A5789D">
      <w:r>
        <w:separator/>
      </w:r>
    </w:p>
  </w:endnote>
  <w:endnote w:type="continuationSeparator" w:id="0">
    <w:p w14:paraId="1E5673A2" w14:textId="77777777" w:rsidR="00360781" w:rsidRDefault="00360781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F3DA" w14:textId="77777777"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948C75B" wp14:editId="5814D8D5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23DB" w14:textId="77777777" w:rsidR="00360781" w:rsidRDefault="00360781" w:rsidP="00A5789D">
      <w:r>
        <w:separator/>
      </w:r>
    </w:p>
  </w:footnote>
  <w:footnote w:type="continuationSeparator" w:id="0">
    <w:p w14:paraId="526BC94E" w14:textId="77777777" w:rsidR="00360781" w:rsidRDefault="00360781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4170" w14:textId="77777777"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2180911B" wp14:editId="5C4B8C0D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72CE"/>
    <w:multiLevelType w:val="hybridMultilevel"/>
    <w:tmpl w:val="832A6062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9D"/>
    <w:rsid w:val="00031F8E"/>
    <w:rsid w:val="00180CF1"/>
    <w:rsid w:val="00224818"/>
    <w:rsid w:val="0022664B"/>
    <w:rsid w:val="00360781"/>
    <w:rsid w:val="0047524A"/>
    <w:rsid w:val="00600E03"/>
    <w:rsid w:val="0062494C"/>
    <w:rsid w:val="0064536E"/>
    <w:rsid w:val="00673074"/>
    <w:rsid w:val="007637A4"/>
    <w:rsid w:val="00785F4D"/>
    <w:rsid w:val="007C3DCF"/>
    <w:rsid w:val="00934F49"/>
    <w:rsid w:val="009F1BED"/>
    <w:rsid w:val="00A35A42"/>
    <w:rsid w:val="00A5789D"/>
    <w:rsid w:val="00A804CA"/>
    <w:rsid w:val="00B96FB8"/>
    <w:rsid w:val="00BF0D31"/>
    <w:rsid w:val="00D0596C"/>
    <w:rsid w:val="00DF147D"/>
    <w:rsid w:val="00DF7178"/>
    <w:rsid w:val="00E3061F"/>
    <w:rsid w:val="00E472DB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C9C0"/>
  <w15:docId w15:val="{8E5C6B26-2FD2-423B-887A-49133FA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3074"/>
    <w:pPr>
      <w:suppressAutoHyphens w:val="0"/>
      <w:spacing w:before="100" w:beforeAutospacing="1" w:after="100" w:afterAutospacing="1"/>
      <w:ind w:left="0" w:firstLine="0"/>
      <w:jc w:val="left"/>
    </w:pPr>
    <w:rPr>
      <w:rFonts w:cs="Times New Roman"/>
      <w:kern w:val="0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10" ma:contentTypeDescription="Utwórz nowy dokument." ma:contentTypeScope="" ma:versionID="0534873ffb01072d2207f39d445653fb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d4091bef7dd8bf1e47af5f2e9045fdf6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B6EB-9428-49B4-AE78-FD145073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96E63-9204-44D1-82BD-428DE0758A46}"/>
</file>

<file path=customXml/itemProps3.xml><?xml version="1.0" encoding="utf-8"?>
<ds:datastoreItem xmlns:ds="http://schemas.openxmlformats.org/officeDocument/2006/customXml" ds:itemID="{E0308CEC-19FC-459E-AE7A-81E1503FC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9A2F5-F3AD-4EED-9D78-2E521A66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Magdalena Spisak</cp:lastModifiedBy>
  <cp:revision>12</cp:revision>
  <cp:lastPrinted>2017-12-06T13:50:00Z</cp:lastPrinted>
  <dcterms:created xsi:type="dcterms:W3CDTF">2017-11-20T15:24:00Z</dcterms:created>
  <dcterms:modified xsi:type="dcterms:W3CDTF">2019-10-22T16:09:00Z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