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73DF" w14:textId="77777777" w:rsidR="00BF1201" w:rsidRDefault="00BF1201"/>
    <w:tbl>
      <w:tblPr>
        <w:tblW w:w="106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0C3D76" w:rsidRPr="00632D91" w14:paraId="60CB8613" w14:textId="77777777" w:rsidTr="00BF1201">
        <w:trPr>
          <w:trHeight w:val="1578"/>
        </w:trPr>
        <w:tc>
          <w:tcPr>
            <w:tcW w:w="10676" w:type="dxa"/>
            <w:shd w:val="clear" w:color="auto" w:fill="auto"/>
            <w:noWrap/>
            <w:vAlign w:val="bottom"/>
            <w:hideMark/>
          </w:tcPr>
          <w:p w14:paraId="53763B12" w14:textId="79C5009F" w:rsidR="00BF1201" w:rsidRDefault="00BF1201" w:rsidP="00BF120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PURPOSE OF REQUEST / CEL ZAPYTANIA:</w:t>
            </w:r>
          </w:p>
          <w:p w14:paraId="32E389D3" w14:textId="16B4EE41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Celem niniejszego Zapytania o Informację jest zebranie informacji o domach produkcyjnych pod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kątem "Planowanego zakresu usług":</w:t>
            </w:r>
          </w:p>
          <w:p w14:paraId="5E2B4116" w14:textId="77777777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[poniższe informacje należy dostosować w zależności od projektu]</w:t>
            </w:r>
          </w:p>
          <w:p w14:paraId="3C6CD63D" w14:textId="1BE71789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- </w:t>
            </w:r>
            <w:r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przegląd domów produkcyjnych o profilu… w celu nawiązania współpracy w zakresie produkcji</w:t>
            </w:r>
          </w:p>
          <w:p w14:paraId="739D0BE9" w14:textId="373304A9" w:rsidR="00BF1201" w:rsidRPr="00BF1201" w:rsidRDefault="00BF1201" w:rsidP="00BF1201">
            <w:pPr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BF1201">
              <w:rPr>
                <w:rFonts w:ascii="Verdana" w:hAnsi="Verdana"/>
                <w:b/>
                <w:sz w:val="18"/>
                <w:szCs w:val="18"/>
                <w:lang w:val="pl-PL"/>
              </w:rPr>
              <w:t>- pozyskanie informacji o specjalizacji domów produkcyjnych w zakresie… w celu nadania statusu dostawców preferowanych</w:t>
            </w:r>
          </w:p>
          <w:p w14:paraId="506CB371" w14:textId="2869871A" w:rsidR="000C3D76" w:rsidRPr="000C3D76" w:rsidRDefault="000C3D76" w:rsidP="00BF1201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en-US" w:bidi="ar-SA"/>
              </w:rPr>
            </w:pPr>
          </w:p>
          <w:p w14:paraId="2BBBDAF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Calibri" w:hAnsi="Calibri" w:cs="Calibri"/>
                <w:color w:val="000000"/>
                <w:kern w:val="0"/>
                <w:szCs w:val="22"/>
                <w:lang w:val="pl-PL" w:eastAsia="en-US" w:bidi="ar-SA"/>
              </w:rPr>
            </w:pPr>
          </w:p>
        </w:tc>
      </w:tr>
    </w:tbl>
    <w:tbl>
      <w:tblPr>
        <w:tblpPr w:leftFromText="180" w:rightFromText="180" w:vertAnchor="page" w:horzAnchor="margin" w:tblpY="1564"/>
        <w:tblOverlap w:val="never"/>
        <w:tblW w:w="503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9"/>
      </w:tblGrid>
      <w:tr w:rsidR="000C3D76" w:rsidRPr="000C3D76" w14:paraId="468427A4" w14:textId="77777777" w:rsidTr="00BF1201">
        <w:trPr>
          <w:trHeight w:val="1578"/>
          <w:tblCellSpacing w:w="0" w:type="dxa"/>
        </w:trPr>
        <w:tc>
          <w:tcPr>
            <w:tcW w:w="5000" w:type="pct"/>
            <w:shd w:val="clear" w:color="FFFFCC" w:fill="FFFFFF"/>
            <w:tcMar>
              <w:top w:w="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14:paraId="4F16FEAE" w14:textId="38F3E330" w:rsid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REQUEST FOR INFORMATION </w:t>
            </w:r>
            <w:r w:rsidR="00632D91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>–</w:t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 RFI</w:t>
            </w:r>
            <w:r w:rsidR="00632D91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t xml:space="preserve">          </w:t>
            </w:r>
            <w:r w:rsidR="00632D91">
              <w:rPr>
                <w:noProof/>
              </w:rPr>
              <w:drawing>
                <wp:inline distT="0" distB="0" distL="0" distR="0" wp14:anchorId="556D5CF6" wp14:editId="5F942B72">
                  <wp:extent cx="1795347" cy="387149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E437CD-7E1D-0E45-833B-502D945367B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70E437CD-7E1D-0E45-833B-502D945367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082" cy="40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32"/>
                <w:szCs w:val="32"/>
                <w:lang w:val="pl-PL" w:eastAsia="en-US" w:bidi="ar-SA"/>
              </w:rPr>
              <w:br/>
            </w:r>
            <w:r w:rsidRPr="000C3D76">
              <w:rPr>
                <w:rFonts w:ascii="Verdana" w:hAnsi="Verdana" w:cs="Calibri"/>
                <w:b/>
                <w:bCs/>
                <w:color w:val="000000"/>
                <w:kern w:val="0"/>
                <w:sz w:val="28"/>
                <w:szCs w:val="28"/>
                <w:lang w:val="pl-PL" w:eastAsia="en-US" w:bidi="ar-SA"/>
              </w:rPr>
              <w:t>ZAPYTANIE O INFORMACJĘ</w:t>
            </w:r>
          </w:p>
          <w:p w14:paraId="7F5F8C2A" w14:textId="77777777" w:rsidR="00632D91" w:rsidRPr="00632D91" w:rsidRDefault="00632D91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4"/>
                <w:lang w:val="pl-PL" w:eastAsia="en-US" w:bidi="ar-SA"/>
              </w:rPr>
            </w:pPr>
            <w:bookmarkStart w:id="0" w:name="_GoBack"/>
            <w:bookmarkEnd w:id="0"/>
          </w:p>
          <w:p w14:paraId="506B7C16" w14:textId="2AE5DB33" w:rsidR="00632D91" w:rsidRPr="00632D91" w:rsidRDefault="00632D91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b/>
                <w:bCs/>
                <w:color w:val="000000"/>
                <w:kern w:val="0"/>
                <w:sz w:val="24"/>
                <w:lang w:val="pl-PL" w:eastAsia="en-US" w:bidi="ar-SA"/>
              </w:rPr>
            </w:pPr>
          </w:p>
        </w:tc>
      </w:tr>
    </w:tbl>
    <w:p w14:paraId="4D12FF96" w14:textId="77777777" w:rsidR="00BF1201" w:rsidRDefault="00BF1201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6"/>
        <w:gridCol w:w="4260"/>
        <w:gridCol w:w="5606"/>
      </w:tblGrid>
      <w:tr w:rsidR="00BF1201" w:rsidRPr="000C3D76" w14:paraId="7A236AE5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419DCCDB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5DC8C466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INFORMACJE KONTAKTOWE</w:t>
            </w:r>
          </w:p>
        </w:tc>
      </w:tr>
      <w:tr w:rsidR="00BF1201" w:rsidRPr="000C3D76" w14:paraId="2E4B6C12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C8DE55" w14:textId="77777777" w:rsidR="000C3D76" w:rsidRPr="000C3D76" w:rsidRDefault="000C3D76" w:rsidP="000C3D76">
            <w:pPr>
              <w:suppressAutoHyphens w:val="0"/>
              <w:ind w:left="0" w:firstLineChars="100" w:firstLine="16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6488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C1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642B0E9E" w14:textId="77777777" w:rsidTr="00BF1201">
        <w:trPr>
          <w:trHeight w:val="3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7DAB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ED53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Pełna nazwa firmy: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969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912197A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DCAA6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81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Adres firmy: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DD78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08D5C8E1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68497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52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Adres strony www: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0E6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9F32C01" w14:textId="77777777" w:rsidTr="00BF1201">
        <w:trPr>
          <w:trHeight w:val="4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81C35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E72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Numery NIP, REGON, KRS: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E0F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78E0C8B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EC13E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7FB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Dedykowana osoba kontaktowa z firmy w zakresie RFI: (nazwisko, stanowisko, mail, tel. komórkowy)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AB2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3BFC744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7FF9C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1.6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9D37A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Zarząd spółki - (proszę podać nazwiska, stanowiska, kontakt)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CFA01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47B3903" w14:textId="77777777" w:rsidTr="00BF1201">
        <w:trPr>
          <w:trHeight w:val="16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973" w14:textId="77777777" w:rsidR="000C3D76" w:rsidRPr="000C3D76" w:rsidRDefault="000C3D76" w:rsidP="000C3D76">
            <w:pPr>
              <w:suppressAutoHyphens w:val="0"/>
              <w:ind w:left="0" w:firstLineChars="100" w:firstLine="15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5"/>
                <w:szCs w:val="15"/>
                <w:lang w:val="pl-PL" w:eastAsia="en-US" w:bidi="ar-SA"/>
              </w:rPr>
            </w:pP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97A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4140CB4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7647036D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  <w:t>2.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1D5B568C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INFORMACJE O DOMU PRODUKCYJNYM</w:t>
            </w:r>
          </w:p>
        </w:tc>
      </w:tr>
      <w:tr w:rsidR="00BF1201" w:rsidRPr="000C3D76" w14:paraId="3DDA4A51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38390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14B2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60D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51F6CF1E" w14:textId="77777777" w:rsidTr="00BF1201">
        <w:trPr>
          <w:trHeight w:val="3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1D04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1F3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Rok założenia: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534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1038796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74835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1D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Kapitał zakładowy oraz struktura własnościowa oraz spółka matka i spółki zależne (jeśli istnieją):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5798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7B434F85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535A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D97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Obrót netto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2C68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6B71306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4E94E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52C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Zysk i strata (ostatnie 2 lata) + ew. komentarz: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8F18A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C899D42" w14:textId="77777777" w:rsidTr="00BF1201">
        <w:trPr>
          <w:trHeight w:val="56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1A97D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183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Wysokość ubezpieczenia OC: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E074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2168F930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2D9D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30C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firma posiada narzędzie do zarządzania płynnością finansową (faktoring, kredyt obrotowy, gwarancje bankowe)? Jeśli tak, do jakiej kwoty?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043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D0B2E6C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C6633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A27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stosuje specjalistyczne ubezpieczenia produkcyjne (np. ubezpieczenie wszystkich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ryzyk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produkcji filmowej)? Proszę przedłożyć certyfikat / zaświadczenie z TU z ilością ubezpieczonych produkcji (ostatni rok):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BDAC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15D8AFD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00D54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2.8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E74B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Struktura organizacyjna (zarząd, kierownictwo, kluczowi pracownicy) - prosimy o wskazanie liczby osób w poszczególnych działach.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096D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896A847" w14:textId="77777777" w:rsidTr="00BF1201">
        <w:trPr>
          <w:trHeight w:val="1040"/>
        </w:trPr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A9F76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lastRenderedPageBreak/>
              <w:t>2.9</w:t>
            </w: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629E6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pracowników etatowych:</w:t>
            </w:r>
          </w:p>
        </w:tc>
        <w:tc>
          <w:tcPr>
            <w:tcW w:w="26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4ED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ADA8761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28B6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F9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teamów produkcyjnych (producent i kierownik produkcji) niezależnie od formy zatrudnienia lub współpracy, nazwiska kluczowych producentów i kierowników produkcji wraz z latami doświadczenia i latami pracy w Państwa firmie.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ECA7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8FDC6B1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8868D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FFE3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Liczba wszystkich pracowników w dziale produkcji (producenci, kierownicy produkcji, asystenci) niezależnie od formy zatrudnienia lub współpracy: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8F6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4B9A14A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C6C9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983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Portfolio (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reel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firmy) link: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6AC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085BF138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625E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D85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Główni klienci: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0A87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CA9D8BD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19AD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8F2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długofalowi (współpraca powyżej 3 lat):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FC4C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3F0D89BB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EC7810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00D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Główne agencje zlecające: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8EC4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F33DF69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9A347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43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Agencje zlecające w trybie stałej współpracy (powyżej 3 lat):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D486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0C3D76" w14:paraId="213A4930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EAAF8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AE2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pozyskani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FC7E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390A9BB3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1680FE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5FD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Klienci i Agencje, z którymi mają Państwo podpisane umowy o stałej współpracy (status dostawcy preferowanego):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DDED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EF2F749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03EA4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2.19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C3B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jest członkiem Klubu Producentów Reklamowych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SAR?: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FFE0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D9C7B90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058D39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2.20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BE8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jest członkiem innych organizacji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branżowych?: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9CB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C5FB1CA" w14:textId="77777777" w:rsidTr="00BF1201">
        <w:trPr>
          <w:trHeight w:val="72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CF27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BC8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Ilość zrealizowanych dni zdjęciowych (ostatni rok):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75D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F8B946F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4443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9D70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firma ma podpisane umowy z reżyserami na wyłączność / pierwszeństwo (nazwiska, od kiedy?):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B90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1C6FF026" w14:textId="77777777" w:rsidTr="00BF1201">
        <w:trPr>
          <w:trHeight w:val="88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CA593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C71BC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Czy firma zatrudnia osobę prowadzącą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research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rynku reżyserów? </w:t>
            </w:r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 xml:space="preserve">Inne sposoby pozyskiwania nowych </w:t>
            </w:r>
            <w:proofErr w:type="gramStart"/>
            <w:r w:rsidRPr="000C3D76">
              <w:rPr>
                <w:rFonts w:ascii="Verdana" w:hAnsi="Verdana" w:cs="Calibri"/>
                <w:color w:val="000000"/>
                <w:kern w:val="0"/>
                <w:sz w:val="16"/>
                <w:szCs w:val="16"/>
                <w:lang w:val="pl-PL" w:eastAsia="en-US" w:bidi="ar-SA"/>
              </w:rPr>
              <w:t>reżyserów?:</w:t>
            </w:r>
            <w:proofErr w:type="gramEnd"/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1755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9C8032B" w14:textId="77777777" w:rsidTr="00BF1201">
        <w:trPr>
          <w:trHeight w:val="104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5C94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2.24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3AF7EA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Inne informacje o Państwa firmie, które uznają Państwo za istotne: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1FE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2FA6E0C" w14:textId="77777777" w:rsidTr="00BF1201">
        <w:trPr>
          <w:trHeight w:val="16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5F76" w14:textId="77777777" w:rsidR="000C3D76" w:rsidRPr="000C3D76" w:rsidRDefault="000C3D76" w:rsidP="000C3D76">
            <w:pPr>
              <w:suppressAutoHyphens w:val="0"/>
              <w:ind w:left="0" w:firstLineChars="100" w:firstLine="15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5"/>
                <w:szCs w:val="15"/>
                <w:lang w:val="pl-PL" w:eastAsia="en-US" w:bidi="ar-SA"/>
              </w:rPr>
            </w:pPr>
          </w:p>
        </w:tc>
        <w:tc>
          <w:tcPr>
            <w:tcW w:w="4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11FB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cs="Times New Roman"/>
                <w:kern w:val="0"/>
                <w:sz w:val="20"/>
                <w:szCs w:val="20"/>
                <w:lang w:val="pl-PL" w:eastAsia="en-US" w:bidi="ar-SA"/>
              </w:rPr>
            </w:pPr>
          </w:p>
        </w:tc>
      </w:tr>
      <w:tr w:rsidR="00BF1201" w:rsidRPr="000C3D76" w14:paraId="39E068B1" w14:textId="77777777" w:rsidTr="00BF1201">
        <w:trPr>
          <w:trHeight w:val="320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7959D"/>
            <w:vAlign w:val="center"/>
            <w:hideMark/>
          </w:tcPr>
          <w:p w14:paraId="1C5C8F8A" w14:textId="77777777" w:rsidR="000C3D76" w:rsidRPr="000C3D76" w:rsidRDefault="000C3D76" w:rsidP="000C3D76">
            <w:pPr>
              <w:suppressAutoHyphens w:val="0"/>
              <w:ind w:left="0" w:firstLine="0"/>
              <w:jc w:val="center"/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5"/>
                <w:szCs w:val="15"/>
                <w:lang w:val="pl-PL" w:eastAsia="en-US" w:bidi="ar-SA"/>
              </w:rPr>
              <w:lastRenderedPageBreak/>
              <w:t>3.</w:t>
            </w:r>
          </w:p>
        </w:tc>
        <w:tc>
          <w:tcPr>
            <w:tcW w:w="461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7959D"/>
            <w:vAlign w:val="center"/>
            <w:hideMark/>
          </w:tcPr>
          <w:p w14:paraId="25FB6F0F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color w:val="FFFFFF"/>
                <w:kern w:val="0"/>
                <w:sz w:val="18"/>
                <w:szCs w:val="18"/>
                <w:lang w:val="pl-PL" w:eastAsia="en-US" w:bidi="ar-SA"/>
              </w:rPr>
              <w:t>DOŚWIADCZENIE DOMU PRODUKCYJNEGO</w:t>
            </w:r>
          </w:p>
        </w:tc>
      </w:tr>
      <w:tr w:rsidR="00BF1201" w:rsidRPr="000C3D76" w14:paraId="0C38FB46" w14:textId="77777777" w:rsidTr="00BF1201">
        <w:trPr>
          <w:trHeight w:val="80"/>
        </w:trPr>
        <w:tc>
          <w:tcPr>
            <w:tcW w:w="38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11D2AC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5A3A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  <w:tc>
          <w:tcPr>
            <w:tcW w:w="26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1F6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242870B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C6BE6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3.1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0443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Krótka historia firmy i opis profilu działalności: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508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0EBE6E3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435A5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3.2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E3917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Kluczowe projekty i osiągnięcia (ostatnie 2 lata), wraz z krótkim opisem: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04A4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756CDF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56E1A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3.3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BAE8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Proszę wymienić branże, dla których Państwa Dom Produkcyjny realizował produkcje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197E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0E4657F6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94D3C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3.4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C6F9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Projekty zrealizowane za granicą - proszę podać miejsca realizacji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FF92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508A043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93CA1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3.5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B22B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Czy Państwa firma współpracowała z zagranicznymi reżyserami - proszę podać nazwiska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18F9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50FBCE7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174B2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3.6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B7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Projekty realizowane dla zleceniodawców zagranicznych (klienci, agencje, domy produkcyjne - 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F2F1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6880D8B6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CEA9FB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3.7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E7A2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Projekty </w:t>
            </w:r>
            <w:proofErr w:type="gram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społeczne  -</w:t>
            </w:r>
            <w:proofErr w:type="gram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 proszę podać nazwę organizacji, którą wsparliście swoją produkcją (ostatnie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2FCF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48DF9424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06A705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3.8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29AE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 xml:space="preserve">OPCJONALNIE: projekty </w:t>
            </w:r>
            <w:proofErr w:type="spellStart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pozareklamowe</w:t>
            </w:r>
            <w:proofErr w:type="spellEnd"/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, jeśli były realizowane (filmy fabularne, seriale, teledyski, inne - ostatnie 2 lata):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5E143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  <w:tr w:rsidR="00BF1201" w:rsidRPr="00632D91" w14:paraId="242E050D" w14:textId="77777777" w:rsidTr="00BF1201">
        <w:trPr>
          <w:trHeight w:val="1200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4309E3" w14:textId="77777777" w:rsidR="000C3D76" w:rsidRPr="000C3D76" w:rsidRDefault="000C3D76" w:rsidP="000C3D76">
            <w:pPr>
              <w:suppressAutoHyphens w:val="0"/>
              <w:ind w:left="0" w:firstLineChars="100" w:firstLine="150"/>
              <w:jc w:val="left"/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5"/>
                <w:szCs w:val="15"/>
                <w:lang w:val="pl-PL" w:eastAsia="en-US" w:bidi="ar-SA"/>
              </w:rPr>
              <w:t>3.9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DF1704" w14:textId="77777777" w:rsidR="000C3D76" w:rsidRPr="000C3D76" w:rsidRDefault="000C3D76" w:rsidP="000C3D76">
            <w:pPr>
              <w:suppressAutoHyphens w:val="0"/>
              <w:ind w:left="0" w:firstLine="0"/>
              <w:jc w:val="left"/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kern w:val="0"/>
                <w:sz w:val="16"/>
                <w:szCs w:val="16"/>
                <w:lang w:val="pl-PL" w:eastAsia="en-US" w:bidi="ar-SA"/>
              </w:rPr>
              <w:t>Nagrody otrzymane w ostatnich dwóch latach - wraz z krótkim opisem i ew. linkiem do nagrodzonej pracy / filmu:</w:t>
            </w:r>
          </w:p>
        </w:tc>
        <w:tc>
          <w:tcPr>
            <w:tcW w:w="2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CE38" w14:textId="77777777" w:rsidR="000C3D76" w:rsidRPr="000C3D76" w:rsidRDefault="000C3D76" w:rsidP="000C3D76">
            <w:pPr>
              <w:suppressAutoHyphens w:val="0"/>
              <w:ind w:left="0" w:firstLineChars="100" w:firstLine="161"/>
              <w:jc w:val="left"/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</w:pPr>
            <w:r w:rsidRPr="000C3D76">
              <w:rPr>
                <w:rFonts w:ascii="Verdana" w:hAnsi="Verdana" w:cs="Calibri"/>
                <w:b/>
                <w:bCs/>
                <w:color w:val="FD8224"/>
                <w:kern w:val="0"/>
                <w:sz w:val="16"/>
                <w:szCs w:val="16"/>
                <w:lang w:val="pl-PL" w:eastAsia="en-US" w:bidi="ar-SA"/>
              </w:rPr>
              <w:t> </w:t>
            </w:r>
          </w:p>
        </w:tc>
      </w:tr>
    </w:tbl>
    <w:p w14:paraId="08CBF31B" w14:textId="77777777" w:rsidR="000C3D76" w:rsidRPr="000C3D76" w:rsidRDefault="000C3D76" w:rsidP="0087066B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p w14:paraId="695C1A2E" w14:textId="77777777" w:rsidR="00BF1201" w:rsidRPr="000C3D76" w:rsidRDefault="00BF1201">
      <w:pPr>
        <w:ind w:left="0" w:firstLine="0"/>
        <w:rPr>
          <w:rFonts w:ascii="Verdana" w:hAnsi="Verdana" w:cstheme="minorHAnsi"/>
          <w:sz w:val="20"/>
          <w:szCs w:val="20"/>
          <w:lang w:val="pl-PL"/>
        </w:rPr>
      </w:pPr>
    </w:p>
    <w:sectPr w:rsidR="00BF1201" w:rsidRPr="000C3D76" w:rsidSect="00934F49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CA3DA" w14:textId="77777777" w:rsidR="00087CD7" w:rsidRDefault="00087CD7" w:rsidP="00A5789D">
      <w:r>
        <w:separator/>
      </w:r>
    </w:p>
  </w:endnote>
  <w:endnote w:type="continuationSeparator" w:id="0">
    <w:p w14:paraId="72CC305C" w14:textId="77777777" w:rsidR="00087CD7" w:rsidRDefault="00087CD7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A650" w14:textId="77777777" w:rsidR="00A5789D" w:rsidRDefault="00A5789D">
    <w:pPr>
      <w:pStyle w:val="Foo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3768D631" wp14:editId="4C5CB989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0" b="4445"/>
          <wp:wrapSquare wrapText="bothSides"/>
          <wp:docPr id="4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B75E5" w14:textId="77777777" w:rsidR="00087CD7" w:rsidRDefault="00087CD7" w:rsidP="00A5789D">
      <w:r>
        <w:separator/>
      </w:r>
    </w:p>
  </w:footnote>
  <w:footnote w:type="continuationSeparator" w:id="0">
    <w:p w14:paraId="45E2A1AF" w14:textId="77777777" w:rsidR="00087CD7" w:rsidRDefault="00087CD7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3673" w14:textId="77777777" w:rsidR="00A5789D" w:rsidRDefault="00A5789D">
    <w:pPr>
      <w:pStyle w:val="Header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11FAF7F" wp14:editId="279C6F5C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24457"/>
    <w:rsid w:val="00087CD7"/>
    <w:rsid w:val="000C3D76"/>
    <w:rsid w:val="0014322B"/>
    <w:rsid w:val="0022664B"/>
    <w:rsid w:val="0026583A"/>
    <w:rsid w:val="00266F6C"/>
    <w:rsid w:val="00290B4D"/>
    <w:rsid w:val="002B0782"/>
    <w:rsid w:val="00442234"/>
    <w:rsid w:val="005F242D"/>
    <w:rsid w:val="00632D91"/>
    <w:rsid w:val="007126B8"/>
    <w:rsid w:val="00785F4D"/>
    <w:rsid w:val="007B12B7"/>
    <w:rsid w:val="007C3DCF"/>
    <w:rsid w:val="008346AA"/>
    <w:rsid w:val="0087066B"/>
    <w:rsid w:val="00890D8B"/>
    <w:rsid w:val="00934F49"/>
    <w:rsid w:val="009563EF"/>
    <w:rsid w:val="009B4205"/>
    <w:rsid w:val="009B7B3C"/>
    <w:rsid w:val="00A225EB"/>
    <w:rsid w:val="00A5789D"/>
    <w:rsid w:val="00A804CA"/>
    <w:rsid w:val="00BA6617"/>
    <w:rsid w:val="00BF1201"/>
    <w:rsid w:val="00CB093B"/>
    <w:rsid w:val="00D0596C"/>
    <w:rsid w:val="00DD5AC9"/>
    <w:rsid w:val="00DF147D"/>
    <w:rsid w:val="00E853E3"/>
    <w:rsid w:val="00E85D1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414C21"/>
  <w15:docId w15:val="{2848C9CD-2EF7-D64D-B1B5-7EB5FE8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89D"/>
  </w:style>
  <w:style w:type="paragraph" w:styleId="Footer">
    <w:name w:val="footer"/>
    <w:basedOn w:val="Normal"/>
    <w:link w:val="FooterChar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89D"/>
  </w:style>
  <w:style w:type="paragraph" w:styleId="BalloonText">
    <w:name w:val="Balloon Text"/>
    <w:basedOn w:val="Normal"/>
    <w:link w:val="BalloonTextChar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"/>
    <w:next w:val="BodyText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C3DCF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"/>
    <w:rsid w:val="007C3DCF"/>
    <w:pPr>
      <w:spacing w:after="220"/>
    </w:pPr>
  </w:style>
  <w:style w:type="paragraph" w:customStyle="1" w:styleId="12BodyText">
    <w:name w:val="12 BodyText"/>
    <w:basedOn w:val="Normal"/>
    <w:rsid w:val="007C3DCF"/>
    <w:pPr>
      <w:spacing w:after="220"/>
      <w:ind w:left="2596"/>
    </w:pPr>
  </w:style>
  <w:style w:type="paragraph" w:customStyle="1" w:styleId="Akapitzlist1">
    <w:name w:val="Akapit z listą1"/>
    <w:basedOn w:val="Normal"/>
    <w:rsid w:val="007C3DCF"/>
    <w:pPr>
      <w:ind w:left="720"/>
    </w:pPr>
  </w:style>
  <w:style w:type="paragraph" w:customStyle="1" w:styleId="Default">
    <w:name w:val="Default"/>
    <w:basedOn w:val="Normal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Strong">
    <w:name w:val="Strong"/>
    <w:uiPriority w:val="22"/>
    <w:qFormat/>
    <w:rsid w:val="007C3DCF"/>
    <w:rPr>
      <w:b/>
      <w:bCs/>
    </w:rPr>
  </w:style>
  <w:style w:type="paragraph" w:styleId="ListParagraph">
    <w:name w:val="List Paragraph"/>
    <w:basedOn w:val="Normal"/>
    <w:uiPriority w:val="34"/>
    <w:qFormat/>
    <w:rsid w:val="007C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dobryprzetarg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CD24C-B494-E440-91D6-8BBE5CC17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9B4F6-5F42-4F80-9405-6DF5FB65D9DD}"/>
</file>

<file path=customXml/itemProps3.xml><?xml version="1.0" encoding="utf-8"?>
<ds:datastoreItem xmlns:ds="http://schemas.openxmlformats.org/officeDocument/2006/customXml" ds:itemID="{4E86E484-0129-4213-A3A9-B5D10EEAB224}"/>
</file>

<file path=customXml/itemProps4.xml><?xml version="1.0" encoding="utf-8"?>
<ds:datastoreItem xmlns:ds="http://schemas.openxmlformats.org/officeDocument/2006/customXml" ds:itemID="{450F5AF0-94D5-4720-A2A6-FA15C07E0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Julian Dworak</cp:lastModifiedBy>
  <cp:revision>3</cp:revision>
  <cp:lastPrinted>2018-02-28T09:30:00Z</cp:lastPrinted>
  <dcterms:created xsi:type="dcterms:W3CDTF">2018-11-06T12:26:00Z</dcterms:created>
  <dcterms:modified xsi:type="dcterms:W3CDTF">2018-11-06T15:11:00Z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