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8102A" w14:textId="4A981175" w:rsidR="003F6C60" w:rsidRPr="000178A9" w:rsidRDefault="003F6C60" w:rsidP="003F6C60">
      <w:pPr>
        <w:suppressAutoHyphens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Theme="minorHAnsi" w:hAnsiTheme="minorHAnsi" w:cstheme="minorHAnsi"/>
          <w:b/>
          <w:szCs w:val="22"/>
          <w:lang w:val="pl-PL"/>
        </w:rPr>
      </w:pPr>
      <w:r w:rsidRPr="000178A9">
        <w:rPr>
          <w:rFonts w:asciiTheme="minorHAnsi" w:hAnsiTheme="minorHAnsi" w:cstheme="minorHAnsi"/>
          <w:b/>
          <w:szCs w:val="22"/>
          <w:lang w:val="pl-PL"/>
        </w:rPr>
        <w:t xml:space="preserve">BRIEF </w:t>
      </w:r>
      <w:r w:rsidR="00C736D6">
        <w:rPr>
          <w:rFonts w:asciiTheme="minorHAnsi" w:hAnsiTheme="minorHAnsi" w:cstheme="minorHAnsi"/>
          <w:b/>
          <w:szCs w:val="22"/>
          <w:lang w:val="pl-PL"/>
        </w:rPr>
        <w:t>DIGITAL OGÓLNY</w:t>
      </w:r>
    </w:p>
    <w:p w14:paraId="1EAA16EF" w14:textId="4A31DB3D" w:rsidR="007C3DCF" w:rsidRPr="00F97A3C" w:rsidRDefault="003F6C60" w:rsidP="003F6C60">
      <w:pPr>
        <w:suppressAutoHyphens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Theme="minorHAnsi" w:hAnsiTheme="minorHAnsi" w:cstheme="minorHAnsi"/>
          <w:b/>
          <w:szCs w:val="22"/>
          <w:lang w:val="pl-PL"/>
        </w:rPr>
      </w:pPr>
      <w:r w:rsidRPr="00F97A3C">
        <w:rPr>
          <w:rFonts w:asciiTheme="minorHAnsi" w:hAnsiTheme="minorHAnsi" w:cstheme="minorHAnsi"/>
          <w:b/>
          <w:szCs w:val="22"/>
          <w:lang w:val="pl-PL"/>
        </w:rPr>
        <w:t>do zastosowania w różnych</w:t>
      </w:r>
      <w:r w:rsidR="00642622" w:rsidRPr="00F97A3C">
        <w:rPr>
          <w:rFonts w:asciiTheme="minorHAnsi" w:hAnsiTheme="minorHAnsi" w:cstheme="minorHAnsi"/>
          <w:b/>
          <w:szCs w:val="22"/>
          <w:lang w:val="pl-PL"/>
        </w:rPr>
        <w:t xml:space="preserve"> specjalizacjach</w:t>
      </w:r>
      <w:r w:rsidRPr="00F97A3C">
        <w:rPr>
          <w:rFonts w:asciiTheme="minorHAnsi" w:hAnsiTheme="minorHAnsi" w:cstheme="minorHAnsi"/>
          <w:b/>
          <w:szCs w:val="22"/>
          <w:lang w:val="pl-PL"/>
        </w:rPr>
        <w:t xml:space="preserve"> </w:t>
      </w:r>
      <w:r w:rsidR="00DD0CB1" w:rsidRPr="00F97A3C">
        <w:rPr>
          <w:rFonts w:asciiTheme="minorHAnsi" w:hAnsiTheme="minorHAnsi" w:cstheme="minorHAnsi"/>
          <w:b/>
          <w:szCs w:val="22"/>
          <w:lang w:val="pl-PL"/>
        </w:rPr>
        <w:t xml:space="preserve">i zadaniach z obszaru </w:t>
      </w:r>
      <w:r w:rsidRPr="00F97A3C">
        <w:rPr>
          <w:rFonts w:asciiTheme="minorHAnsi" w:hAnsiTheme="minorHAnsi" w:cstheme="minorHAnsi"/>
          <w:b/>
          <w:szCs w:val="22"/>
          <w:lang w:val="pl-PL"/>
        </w:rPr>
        <w:t xml:space="preserve">digital </w:t>
      </w:r>
    </w:p>
    <w:tbl>
      <w:tblPr>
        <w:tblpPr w:leftFromText="141" w:rightFromText="141" w:vertAnchor="text" w:horzAnchor="margin" w:tblpY="161"/>
        <w:tblW w:w="1074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52"/>
        <w:gridCol w:w="7088"/>
      </w:tblGrid>
      <w:tr w:rsidR="0062494C" w:rsidRPr="000178A9" w14:paraId="32026C2D" w14:textId="77777777" w:rsidTr="00642CBA">
        <w:trPr>
          <w:trHeight w:val="454"/>
        </w:trPr>
        <w:tc>
          <w:tcPr>
            <w:tcW w:w="3652" w:type="dxa"/>
            <w:shd w:val="clear" w:color="auto" w:fill="FFFFFF" w:themeFill="background1"/>
            <w:vAlign w:val="center"/>
          </w:tcPr>
          <w:p w14:paraId="7E3E8525" w14:textId="0CB8E59A" w:rsidR="0062494C" w:rsidRPr="000178A9" w:rsidRDefault="00673074" w:rsidP="00642CBA">
            <w:pPr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/>
                <w:szCs w:val="22"/>
                <w:lang w:val="pl-PL"/>
              </w:rPr>
              <w:t>Data: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3F86D0BB" w14:textId="77777777" w:rsidR="0062494C" w:rsidRPr="000178A9" w:rsidRDefault="0062494C" w:rsidP="00642CBA">
            <w:pPr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2494C" w:rsidRPr="000178A9" w14:paraId="016F10BD" w14:textId="77777777" w:rsidTr="00642CBA">
        <w:trPr>
          <w:trHeight w:val="454"/>
        </w:trPr>
        <w:tc>
          <w:tcPr>
            <w:tcW w:w="3652" w:type="dxa"/>
            <w:shd w:val="clear" w:color="auto" w:fill="FFFFFF" w:themeFill="background1"/>
            <w:vAlign w:val="center"/>
          </w:tcPr>
          <w:p w14:paraId="21FCD6D0" w14:textId="7E64EDBB" w:rsidR="0062494C" w:rsidRPr="000178A9" w:rsidRDefault="00673074" w:rsidP="00642CBA">
            <w:pPr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/>
                <w:szCs w:val="22"/>
                <w:lang w:val="pl-PL"/>
              </w:rPr>
              <w:t>Firma: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7BC9A294" w14:textId="77777777" w:rsidR="0062494C" w:rsidRPr="000178A9" w:rsidRDefault="0062494C" w:rsidP="00642CBA">
            <w:pPr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73074" w:rsidRPr="000178A9" w14:paraId="18DAFE82" w14:textId="77777777" w:rsidTr="00642CBA">
        <w:trPr>
          <w:trHeight w:val="454"/>
        </w:trPr>
        <w:tc>
          <w:tcPr>
            <w:tcW w:w="3652" w:type="dxa"/>
            <w:shd w:val="clear" w:color="auto" w:fill="FFFFFF" w:themeFill="background1"/>
            <w:vAlign w:val="center"/>
          </w:tcPr>
          <w:p w14:paraId="5E2D2DAD" w14:textId="6E5653F2" w:rsidR="00673074" w:rsidRPr="000178A9" w:rsidRDefault="00673074" w:rsidP="00642CBA">
            <w:pPr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Marka / </w:t>
            </w:r>
            <w:r w:rsidR="003F6C60" w:rsidRPr="000178A9">
              <w:rPr>
                <w:rFonts w:asciiTheme="minorHAnsi" w:hAnsiTheme="minorHAnsi" w:cstheme="minorHAnsi"/>
                <w:b/>
                <w:szCs w:val="22"/>
                <w:lang w:val="pl-PL"/>
              </w:rPr>
              <w:t>marki, której dotyczy Brief</w:t>
            </w:r>
            <w:r w:rsidRPr="000178A9">
              <w:rPr>
                <w:rFonts w:asciiTheme="minorHAnsi" w:hAnsiTheme="minorHAnsi" w:cstheme="minorHAnsi"/>
                <w:b/>
                <w:szCs w:val="22"/>
                <w:lang w:val="pl-PL"/>
              </w:rPr>
              <w:t>: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063E2340" w14:textId="77777777" w:rsidR="00673074" w:rsidRPr="000178A9" w:rsidRDefault="00673074" w:rsidP="00642CBA">
            <w:pPr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3F6C60" w:rsidRPr="000178A9" w14:paraId="4EDAD6AB" w14:textId="77777777" w:rsidTr="00642CBA">
        <w:trPr>
          <w:trHeight w:val="454"/>
        </w:trPr>
        <w:tc>
          <w:tcPr>
            <w:tcW w:w="10740" w:type="dxa"/>
            <w:gridSpan w:val="2"/>
            <w:shd w:val="clear" w:color="auto" w:fill="FFFFFF" w:themeFill="background1"/>
            <w:vAlign w:val="center"/>
          </w:tcPr>
          <w:p w14:paraId="1F1A4BCE" w14:textId="6555C9CA" w:rsidR="003F6C60" w:rsidRPr="000178A9" w:rsidRDefault="003F6C60" w:rsidP="00642CBA">
            <w:pPr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/>
                <w:szCs w:val="22"/>
                <w:lang w:val="pl-PL"/>
              </w:rPr>
              <w:t>Kontakt do osoby odpowiedzialnej za Brief po stronie Klienta:</w:t>
            </w:r>
          </w:p>
        </w:tc>
      </w:tr>
      <w:tr w:rsidR="0062494C" w:rsidRPr="000178A9" w14:paraId="44B8C8BA" w14:textId="77777777" w:rsidTr="00642CBA">
        <w:trPr>
          <w:trHeight w:val="454"/>
        </w:trPr>
        <w:tc>
          <w:tcPr>
            <w:tcW w:w="3652" w:type="dxa"/>
            <w:shd w:val="clear" w:color="auto" w:fill="FFFFFF" w:themeFill="background1"/>
            <w:vAlign w:val="center"/>
          </w:tcPr>
          <w:p w14:paraId="3C6A427D" w14:textId="3A1094E1" w:rsidR="0062494C" w:rsidRPr="000178A9" w:rsidRDefault="003F6C60" w:rsidP="00642CBA">
            <w:pPr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/>
                <w:szCs w:val="22"/>
                <w:lang w:val="pl-PL"/>
              </w:rPr>
              <w:t>Imię i nazwisko: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538587D5" w14:textId="77777777" w:rsidR="0062494C" w:rsidRPr="000178A9" w:rsidRDefault="0062494C" w:rsidP="00642CBA">
            <w:pPr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3F6C60" w:rsidRPr="000178A9" w14:paraId="30C9C8C0" w14:textId="77777777" w:rsidTr="00642CBA">
        <w:trPr>
          <w:trHeight w:val="454"/>
        </w:trPr>
        <w:tc>
          <w:tcPr>
            <w:tcW w:w="3652" w:type="dxa"/>
            <w:shd w:val="clear" w:color="auto" w:fill="FFFFFF" w:themeFill="background1"/>
            <w:vAlign w:val="center"/>
          </w:tcPr>
          <w:p w14:paraId="3914E8B2" w14:textId="46A0B785" w:rsidR="003F6C60" w:rsidRPr="000178A9" w:rsidRDefault="003F6C60" w:rsidP="00642CBA">
            <w:pPr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/>
                <w:szCs w:val="22"/>
                <w:lang w:val="pl-PL"/>
              </w:rPr>
              <w:t>Stanowisko: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722FD9F7" w14:textId="77777777" w:rsidR="003F6C60" w:rsidRPr="000178A9" w:rsidRDefault="003F6C60" w:rsidP="00642CBA">
            <w:pPr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2494C" w:rsidRPr="000178A9" w14:paraId="04CDB87F" w14:textId="77777777" w:rsidTr="00642CBA">
        <w:trPr>
          <w:trHeight w:val="454"/>
        </w:trPr>
        <w:tc>
          <w:tcPr>
            <w:tcW w:w="3652" w:type="dxa"/>
            <w:shd w:val="clear" w:color="auto" w:fill="FFFFFF" w:themeFill="background1"/>
            <w:vAlign w:val="center"/>
          </w:tcPr>
          <w:p w14:paraId="7FF952F2" w14:textId="0F0F72FC" w:rsidR="0062494C" w:rsidRPr="000178A9" w:rsidRDefault="003F6C60" w:rsidP="00642CBA">
            <w:pPr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/>
                <w:szCs w:val="22"/>
                <w:lang w:val="pl-PL"/>
              </w:rPr>
              <w:t>Telefon: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1AF003C7" w14:textId="77777777" w:rsidR="0062494C" w:rsidRPr="000178A9" w:rsidRDefault="0062494C" w:rsidP="00642CBA">
            <w:pPr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7F15BD" w:rsidRPr="000178A9" w14:paraId="53E6033C" w14:textId="77777777" w:rsidTr="00642CBA">
        <w:trPr>
          <w:trHeight w:val="454"/>
        </w:trPr>
        <w:tc>
          <w:tcPr>
            <w:tcW w:w="3652" w:type="dxa"/>
            <w:shd w:val="clear" w:color="auto" w:fill="FFFFFF" w:themeFill="background1"/>
            <w:vAlign w:val="center"/>
          </w:tcPr>
          <w:p w14:paraId="47FBB626" w14:textId="03B045CB" w:rsidR="007F15BD" w:rsidRPr="000178A9" w:rsidRDefault="003F6C60" w:rsidP="00642CBA">
            <w:pPr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/>
                <w:szCs w:val="22"/>
                <w:lang w:val="pl-PL"/>
              </w:rPr>
              <w:t>E-mail: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1E879EDB" w14:textId="4CBE3252" w:rsidR="007F15BD" w:rsidRPr="000178A9" w:rsidRDefault="007F15BD" w:rsidP="00642CBA">
            <w:pPr>
              <w:suppressAutoHyphens w:val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DD0CB1" w:rsidRPr="000178A9" w14:paraId="6D63E8D8" w14:textId="77777777" w:rsidTr="0067082C">
        <w:trPr>
          <w:trHeight w:val="454"/>
        </w:trPr>
        <w:tc>
          <w:tcPr>
            <w:tcW w:w="10740" w:type="dxa"/>
            <w:gridSpan w:val="2"/>
            <w:shd w:val="clear" w:color="auto" w:fill="FFFFFF" w:themeFill="background1"/>
            <w:vAlign w:val="center"/>
          </w:tcPr>
          <w:p w14:paraId="311830CD" w14:textId="77777777" w:rsidR="00DD0CB1" w:rsidRDefault="00DD0CB1" w:rsidP="00DD0CB1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pl-PL"/>
              </w:rPr>
              <w:t>Wstępne informacje:</w:t>
            </w:r>
          </w:p>
          <w:p w14:paraId="611A26A0" w14:textId="77777777" w:rsidR="00DD0CB1" w:rsidRDefault="00DD0CB1" w:rsidP="0033494A">
            <w:pPr>
              <w:spacing w:line="276" w:lineRule="auto"/>
              <w:jc w:val="left"/>
              <w:rPr>
                <w:rFonts w:asciiTheme="minorHAnsi" w:hAnsiTheme="minorHAnsi" w:cstheme="minorHAnsi"/>
                <w:lang w:val="pl-PL"/>
              </w:rPr>
            </w:pPr>
            <w:r w:rsidRPr="00DD0CB1">
              <w:rPr>
                <w:rFonts w:asciiTheme="minorHAnsi" w:hAnsiTheme="minorHAnsi" w:cstheme="minorHAnsi"/>
                <w:lang w:val="pl-PL"/>
              </w:rPr>
              <w:t>Założeniem Briefu Modułowego jest jego elastyczność i dostosowanie do realiów zmieniającego się rynku marketingu</w:t>
            </w:r>
          </w:p>
          <w:p w14:paraId="2481BF83" w14:textId="77777777" w:rsidR="0033494A" w:rsidRDefault="00DD0CB1" w:rsidP="0033494A">
            <w:pPr>
              <w:spacing w:line="276" w:lineRule="auto"/>
              <w:jc w:val="left"/>
              <w:rPr>
                <w:rFonts w:asciiTheme="minorHAnsi" w:hAnsiTheme="minorHAnsi" w:cstheme="minorHAnsi"/>
                <w:lang w:val="pl-PL"/>
              </w:rPr>
            </w:pPr>
            <w:r w:rsidRPr="00DD0CB1">
              <w:rPr>
                <w:rFonts w:asciiTheme="minorHAnsi" w:hAnsiTheme="minorHAnsi" w:cstheme="minorHAnsi"/>
                <w:lang w:val="pl-PL"/>
              </w:rPr>
              <w:t xml:space="preserve">interaktywnego. Niezależnie od tego, czy </w:t>
            </w:r>
            <w:r>
              <w:rPr>
                <w:rFonts w:asciiTheme="minorHAnsi" w:hAnsiTheme="minorHAnsi" w:cstheme="minorHAnsi"/>
                <w:lang w:val="pl-PL"/>
              </w:rPr>
              <w:t>B</w:t>
            </w:r>
            <w:r w:rsidRPr="00DD0CB1">
              <w:rPr>
                <w:rFonts w:asciiTheme="minorHAnsi" w:hAnsiTheme="minorHAnsi" w:cstheme="minorHAnsi"/>
                <w:lang w:val="pl-PL"/>
              </w:rPr>
              <w:t xml:space="preserve">rief dotyczy kampanii, komunikacji marki, aplikacji mobilnej, strony www </w:t>
            </w:r>
            <w:r w:rsidR="0033494A">
              <w:rPr>
                <w:rFonts w:asciiTheme="minorHAnsi" w:hAnsiTheme="minorHAnsi" w:cstheme="minorHAnsi"/>
                <w:lang w:val="pl-PL"/>
              </w:rPr>
              <w:t xml:space="preserve">  </w:t>
            </w:r>
          </w:p>
          <w:p w14:paraId="588B4E4A" w14:textId="2434C0DA" w:rsidR="00DD0CB1" w:rsidRDefault="00DD0CB1" w:rsidP="0033494A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DD0CB1">
              <w:rPr>
                <w:rFonts w:asciiTheme="minorHAnsi" w:hAnsiTheme="minorHAnsi" w:cstheme="minorHAnsi"/>
                <w:lang w:val="pl-PL"/>
              </w:rPr>
              <w:t>czy</w:t>
            </w:r>
            <w:r w:rsidR="0033494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DD0CB1">
              <w:rPr>
                <w:rFonts w:asciiTheme="minorHAnsi" w:hAnsiTheme="minorHAnsi" w:cstheme="minorHAnsi"/>
                <w:lang w:val="pl-PL"/>
              </w:rPr>
              <w:t xml:space="preserve">jakiegokolwiek innego działania – każdy podwykonawca (odbiorca </w:t>
            </w:r>
            <w:r>
              <w:rPr>
                <w:rFonts w:asciiTheme="minorHAnsi" w:hAnsiTheme="minorHAnsi" w:cstheme="minorHAnsi"/>
                <w:lang w:val="pl-PL"/>
              </w:rPr>
              <w:t>B</w:t>
            </w:r>
            <w:r w:rsidRPr="00DD0CB1">
              <w:rPr>
                <w:rFonts w:asciiTheme="minorHAnsi" w:hAnsiTheme="minorHAnsi" w:cstheme="minorHAnsi"/>
                <w:lang w:val="pl-PL"/>
              </w:rPr>
              <w:t xml:space="preserve">riefu) </w:t>
            </w:r>
            <w:r>
              <w:rPr>
                <w:rFonts w:asciiTheme="minorHAnsi" w:hAnsiTheme="minorHAnsi" w:cstheme="minorHAnsi"/>
                <w:lang w:val="pl-PL"/>
              </w:rPr>
              <w:t xml:space="preserve">potrzebuje </w:t>
            </w:r>
            <w:r w:rsidRPr="00DD0CB1">
              <w:rPr>
                <w:rFonts w:asciiTheme="minorHAnsi" w:hAnsiTheme="minorHAnsi" w:cstheme="minorHAnsi"/>
                <w:lang w:val="pl-PL"/>
              </w:rPr>
              <w:t>rozumieć Zadani</w:t>
            </w:r>
            <w:r w:rsidR="0033494A">
              <w:rPr>
                <w:rFonts w:asciiTheme="minorHAnsi" w:hAnsiTheme="minorHAnsi" w:cstheme="minorHAnsi"/>
                <w:lang w:val="pl-PL"/>
              </w:rPr>
              <w:t>e</w:t>
            </w:r>
            <w:r w:rsidRPr="00DD0CB1">
              <w:rPr>
                <w:rFonts w:asciiTheme="minorHAnsi" w:hAnsiTheme="minorHAnsi" w:cstheme="minorHAnsi"/>
                <w:lang w:val="pl-PL"/>
              </w:rPr>
              <w:t>, Mark</w:t>
            </w:r>
            <w:r w:rsidR="0033494A">
              <w:rPr>
                <w:rFonts w:asciiTheme="minorHAnsi" w:hAnsiTheme="minorHAnsi" w:cstheme="minorHAnsi"/>
                <w:lang w:val="pl-PL"/>
              </w:rPr>
              <w:t>ę</w:t>
            </w:r>
            <w:r w:rsidRPr="00DD0CB1">
              <w:rPr>
                <w:rFonts w:asciiTheme="minorHAnsi" w:hAnsiTheme="minorHAnsi" w:cstheme="minorHAnsi"/>
                <w:lang w:val="pl-PL"/>
              </w:rPr>
              <w:t xml:space="preserve">, </w:t>
            </w:r>
          </w:p>
          <w:p w14:paraId="6DF791DA" w14:textId="048B5D97" w:rsidR="00DD0CB1" w:rsidRPr="00DD0CB1" w:rsidRDefault="00DD0CB1" w:rsidP="0033494A">
            <w:pPr>
              <w:spacing w:line="276" w:lineRule="auto"/>
              <w:jc w:val="left"/>
              <w:rPr>
                <w:rFonts w:asciiTheme="minorHAnsi" w:hAnsiTheme="minorHAnsi" w:cstheme="minorHAnsi"/>
                <w:lang w:val="pl-PL"/>
              </w:rPr>
            </w:pPr>
            <w:r w:rsidRPr="00DD0CB1">
              <w:rPr>
                <w:rFonts w:asciiTheme="minorHAnsi" w:hAnsiTheme="minorHAnsi" w:cstheme="minorHAnsi"/>
                <w:lang w:val="pl-PL"/>
              </w:rPr>
              <w:t>Problem</w:t>
            </w:r>
            <w:r w:rsidR="0033494A">
              <w:rPr>
                <w:rFonts w:asciiTheme="minorHAnsi" w:hAnsiTheme="minorHAnsi" w:cstheme="minorHAnsi"/>
                <w:lang w:val="pl-PL"/>
              </w:rPr>
              <w:t xml:space="preserve"> Klienta</w:t>
            </w:r>
            <w:r w:rsidRPr="00DD0CB1">
              <w:rPr>
                <w:rFonts w:asciiTheme="minorHAnsi" w:hAnsiTheme="minorHAnsi" w:cstheme="minorHAnsi"/>
                <w:lang w:val="pl-PL"/>
              </w:rPr>
              <w:t>.</w:t>
            </w:r>
          </w:p>
          <w:p w14:paraId="176D13F8" w14:textId="77777777" w:rsidR="0033494A" w:rsidRDefault="00DD0CB1" w:rsidP="0033494A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DD0CB1">
              <w:rPr>
                <w:rFonts w:asciiTheme="minorHAnsi" w:hAnsiTheme="minorHAnsi" w:cstheme="minorHAnsi"/>
                <w:lang w:val="pl-PL"/>
              </w:rPr>
              <w:t>Dzięki</w:t>
            </w:r>
            <w:r>
              <w:rPr>
                <w:rFonts w:asciiTheme="minorHAnsi" w:hAnsiTheme="minorHAnsi" w:cstheme="minorHAnsi"/>
                <w:lang w:val="pl-PL"/>
              </w:rPr>
              <w:t xml:space="preserve"> tym</w:t>
            </w:r>
            <w:r w:rsidRPr="00DD0CB1">
              <w:rPr>
                <w:rFonts w:asciiTheme="minorHAnsi" w:hAnsiTheme="minorHAnsi" w:cstheme="minorHAnsi"/>
                <w:lang w:val="pl-PL"/>
              </w:rPr>
              <w:t xml:space="preserve"> modułom, które wyznaczają </w:t>
            </w:r>
            <w:r>
              <w:rPr>
                <w:rFonts w:asciiTheme="minorHAnsi" w:hAnsiTheme="minorHAnsi" w:cstheme="minorHAnsi"/>
                <w:lang w:val="pl-PL"/>
              </w:rPr>
              <w:t xml:space="preserve">przebieg </w:t>
            </w:r>
            <w:r w:rsidRPr="00DD0CB1">
              <w:rPr>
                <w:rFonts w:asciiTheme="minorHAnsi" w:hAnsiTheme="minorHAnsi" w:cstheme="minorHAnsi"/>
                <w:lang w:val="pl-PL"/>
              </w:rPr>
              <w:t xml:space="preserve">rozumienia i wgłębiania się w </w:t>
            </w:r>
            <w:r>
              <w:rPr>
                <w:rFonts w:asciiTheme="minorHAnsi" w:hAnsiTheme="minorHAnsi" w:cstheme="minorHAnsi"/>
                <w:lang w:val="pl-PL"/>
              </w:rPr>
              <w:t>Br</w:t>
            </w:r>
            <w:r w:rsidRPr="00DD0CB1">
              <w:rPr>
                <w:rFonts w:asciiTheme="minorHAnsi" w:hAnsiTheme="minorHAnsi" w:cstheme="minorHAnsi"/>
                <w:lang w:val="pl-PL"/>
              </w:rPr>
              <w:t xml:space="preserve">ief, każdy wypełniający </w:t>
            </w:r>
            <w:r>
              <w:rPr>
                <w:rFonts w:asciiTheme="minorHAnsi" w:hAnsiTheme="minorHAnsi" w:cstheme="minorHAnsi"/>
                <w:lang w:val="pl-PL"/>
              </w:rPr>
              <w:t>B</w:t>
            </w:r>
            <w:r w:rsidRPr="00DD0CB1">
              <w:rPr>
                <w:rFonts w:asciiTheme="minorHAnsi" w:hAnsiTheme="minorHAnsi" w:cstheme="minorHAnsi"/>
                <w:lang w:val="pl-PL"/>
              </w:rPr>
              <w:t>rief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DD0CB1">
              <w:rPr>
                <w:rFonts w:asciiTheme="minorHAnsi" w:hAnsiTheme="minorHAnsi" w:cstheme="minorHAnsi"/>
                <w:lang w:val="pl-PL"/>
              </w:rPr>
              <w:t xml:space="preserve">będzie </w:t>
            </w:r>
          </w:p>
          <w:p w14:paraId="09611100" w14:textId="77777777" w:rsidR="0033494A" w:rsidRDefault="00DD0CB1" w:rsidP="0033494A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DD0CB1">
              <w:rPr>
                <w:rFonts w:asciiTheme="minorHAnsi" w:hAnsiTheme="minorHAnsi" w:cstheme="minorHAnsi"/>
                <w:lang w:val="pl-PL"/>
              </w:rPr>
              <w:t>wprowadzony poprawnie w jego</w:t>
            </w:r>
            <w:r>
              <w:rPr>
                <w:rFonts w:asciiTheme="minorHAnsi" w:hAnsiTheme="minorHAnsi" w:cstheme="minorHAnsi"/>
                <w:lang w:val="pl-PL"/>
              </w:rPr>
              <w:t xml:space="preserve"> struktur</w:t>
            </w:r>
            <w:r w:rsidR="0033494A">
              <w:rPr>
                <w:rFonts w:asciiTheme="minorHAnsi" w:hAnsiTheme="minorHAnsi" w:cstheme="minorHAnsi"/>
                <w:lang w:val="pl-PL"/>
              </w:rPr>
              <w:t xml:space="preserve">ę </w:t>
            </w:r>
            <w:r w:rsidRPr="00DD0CB1">
              <w:rPr>
                <w:rFonts w:asciiTheme="minorHAnsi" w:hAnsiTheme="minorHAnsi" w:cstheme="minorHAnsi"/>
                <w:lang w:val="pl-PL"/>
              </w:rPr>
              <w:t xml:space="preserve">i </w:t>
            </w:r>
            <w:r>
              <w:rPr>
                <w:rFonts w:asciiTheme="minorHAnsi" w:hAnsiTheme="minorHAnsi" w:cstheme="minorHAnsi"/>
                <w:lang w:val="pl-PL"/>
              </w:rPr>
              <w:t xml:space="preserve">będzie mieć szansę </w:t>
            </w:r>
            <w:r w:rsidRPr="00DD0CB1">
              <w:rPr>
                <w:rFonts w:asciiTheme="minorHAnsi" w:hAnsiTheme="minorHAnsi" w:cstheme="minorHAnsi"/>
                <w:lang w:val="pl-PL"/>
              </w:rPr>
              <w:t>na pełniejsze zaprezentowanie problemu dotyczącego</w:t>
            </w:r>
          </w:p>
          <w:p w14:paraId="4DA34EA8" w14:textId="1D16A913" w:rsidR="00DD0CB1" w:rsidRPr="00DD0CB1" w:rsidRDefault="00DD0CB1" w:rsidP="0033494A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DD0CB1">
              <w:rPr>
                <w:rFonts w:asciiTheme="minorHAnsi" w:hAnsiTheme="minorHAnsi" w:cstheme="minorHAnsi"/>
                <w:lang w:val="pl-PL"/>
              </w:rPr>
              <w:t>projektu czy kampanii.</w:t>
            </w:r>
          </w:p>
          <w:p w14:paraId="7D5BBCE1" w14:textId="77777777" w:rsidR="0033494A" w:rsidRDefault="00DD0CB1" w:rsidP="00DD0CB1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DD0CB1">
              <w:rPr>
                <w:rFonts w:asciiTheme="minorHAnsi" w:hAnsiTheme="minorHAnsi" w:cstheme="minorHAnsi"/>
                <w:lang w:val="pl-PL"/>
              </w:rPr>
              <w:t>Moduły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DD0CB1">
              <w:rPr>
                <w:rFonts w:asciiTheme="minorHAnsi" w:hAnsiTheme="minorHAnsi" w:cstheme="minorHAnsi"/>
                <w:lang w:val="pl-PL"/>
              </w:rPr>
              <w:t>1</w:t>
            </w:r>
            <w:r w:rsidR="0033494A">
              <w:rPr>
                <w:rFonts w:asciiTheme="minorHAnsi" w:hAnsiTheme="minorHAnsi" w:cstheme="minorHAnsi"/>
                <w:lang w:val="pl-PL"/>
              </w:rPr>
              <w:t xml:space="preserve"> Zadanie</w:t>
            </w:r>
            <w:r w:rsidRPr="00DD0CB1">
              <w:rPr>
                <w:rFonts w:asciiTheme="minorHAnsi" w:hAnsiTheme="minorHAnsi" w:cstheme="minorHAnsi"/>
                <w:lang w:val="pl-PL"/>
              </w:rPr>
              <w:t>,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DD0CB1">
              <w:rPr>
                <w:rFonts w:asciiTheme="minorHAnsi" w:hAnsiTheme="minorHAnsi" w:cstheme="minorHAnsi"/>
                <w:lang w:val="pl-PL"/>
              </w:rPr>
              <w:t>2</w:t>
            </w:r>
            <w:r w:rsidR="0033494A">
              <w:rPr>
                <w:rFonts w:asciiTheme="minorHAnsi" w:hAnsiTheme="minorHAnsi" w:cstheme="minorHAnsi"/>
                <w:lang w:val="pl-PL"/>
              </w:rPr>
              <w:t xml:space="preserve"> Marka</w:t>
            </w:r>
            <w:r w:rsidRPr="00DD0CB1">
              <w:rPr>
                <w:rFonts w:asciiTheme="minorHAnsi" w:hAnsiTheme="minorHAnsi" w:cstheme="minorHAnsi"/>
                <w:lang w:val="pl-PL"/>
              </w:rPr>
              <w:t>,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DD0CB1">
              <w:rPr>
                <w:rFonts w:asciiTheme="minorHAnsi" w:hAnsiTheme="minorHAnsi" w:cstheme="minorHAnsi"/>
                <w:lang w:val="pl-PL"/>
              </w:rPr>
              <w:t xml:space="preserve">3 </w:t>
            </w:r>
            <w:r w:rsidR="0033494A">
              <w:rPr>
                <w:rFonts w:asciiTheme="minorHAnsi" w:hAnsiTheme="minorHAnsi" w:cstheme="minorHAnsi"/>
                <w:lang w:val="pl-PL"/>
              </w:rPr>
              <w:t xml:space="preserve">Problem </w:t>
            </w:r>
            <w:r>
              <w:rPr>
                <w:rFonts w:asciiTheme="minorHAnsi" w:hAnsiTheme="minorHAnsi" w:cstheme="minorHAnsi"/>
                <w:lang w:val="pl-PL"/>
              </w:rPr>
              <w:t xml:space="preserve">obejmują </w:t>
            </w:r>
            <w:r w:rsidR="0033494A">
              <w:rPr>
                <w:rFonts w:asciiTheme="minorHAnsi" w:hAnsiTheme="minorHAnsi" w:cstheme="minorHAnsi"/>
                <w:lang w:val="pl-PL"/>
              </w:rPr>
              <w:t>uniwersalne</w:t>
            </w:r>
            <w:r>
              <w:rPr>
                <w:rFonts w:asciiTheme="minorHAnsi" w:hAnsiTheme="minorHAnsi" w:cstheme="minorHAnsi"/>
                <w:lang w:val="pl-PL"/>
              </w:rPr>
              <w:t xml:space="preserve"> informacje</w:t>
            </w:r>
            <w:r w:rsidR="0033494A">
              <w:rPr>
                <w:rFonts w:asciiTheme="minorHAnsi" w:hAnsiTheme="minorHAnsi" w:cstheme="minorHAnsi"/>
                <w:lang w:val="pl-PL"/>
              </w:rPr>
              <w:t xml:space="preserve"> i dane,</w:t>
            </w:r>
            <w:r>
              <w:rPr>
                <w:rFonts w:asciiTheme="minorHAnsi" w:hAnsiTheme="minorHAnsi" w:cstheme="minorHAnsi"/>
                <w:lang w:val="pl-PL"/>
              </w:rPr>
              <w:t xml:space="preserve"> niezależnie od rodzaju zadani</w:t>
            </w:r>
            <w:r w:rsidR="0033494A">
              <w:rPr>
                <w:rFonts w:asciiTheme="minorHAnsi" w:hAnsiTheme="minorHAnsi" w:cstheme="minorHAnsi"/>
                <w:lang w:val="pl-PL"/>
              </w:rPr>
              <w:t xml:space="preserve">a dla </w:t>
            </w:r>
          </w:p>
          <w:p w14:paraId="2FC77C11" w14:textId="054874F4" w:rsidR="00DD0CB1" w:rsidRDefault="0033494A" w:rsidP="0033494A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Agencji </w:t>
            </w:r>
            <w:r w:rsidR="00DD0CB1">
              <w:rPr>
                <w:rFonts w:asciiTheme="minorHAnsi" w:hAnsiTheme="minorHAnsi" w:cstheme="minorHAnsi"/>
                <w:lang w:val="pl-PL"/>
              </w:rPr>
              <w:t>(</w:t>
            </w:r>
            <w:r>
              <w:rPr>
                <w:rFonts w:asciiTheme="minorHAnsi" w:hAnsiTheme="minorHAnsi" w:cstheme="minorHAnsi"/>
                <w:lang w:val="pl-PL"/>
              </w:rPr>
              <w:t xml:space="preserve">poszukiwanej </w:t>
            </w:r>
            <w:r w:rsidR="00DD0CB1">
              <w:rPr>
                <w:rFonts w:asciiTheme="minorHAnsi" w:hAnsiTheme="minorHAnsi" w:cstheme="minorHAnsi"/>
                <w:lang w:val="pl-PL"/>
              </w:rPr>
              <w:t>specjalizacji digital).</w:t>
            </w:r>
          </w:p>
          <w:p w14:paraId="6FCE03A0" w14:textId="77777777" w:rsidR="009A23A3" w:rsidRDefault="00DD0CB1" w:rsidP="009A23A3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DD0CB1">
              <w:rPr>
                <w:rFonts w:asciiTheme="minorHAnsi" w:hAnsiTheme="minorHAnsi" w:cstheme="minorHAnsi"/>
                <w:lang w:val="pl-PL"/>
              </w:rPr>
              <w:t>Moduł 4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9A23A3">
              <w:rPr>
                <w:rFonts w:asciiTheme="minorHAnsi" w:hAnsiTheme="minorHAnsi" w:cstheme="minorHAnsi"/>
                <w:lang w:val="pl-PL"/>
              </w:rPr>
              <w:t xml:space="preserve">Założenia Realizacyjne </w:t>
            </w:r>
            <w:r w:rsidRPr="00DD0CB1">
              <w:rPr>
                <w:rFonts w:asciiTheme="minorHAnsi" w:hAnsiTheme="minorHAnsi" w:cstheme="minorHAnsi"/>
                <w:lang w:val="pl-PL"/>
              </w:rPr>
              <w:t>ma indywidualny charakter, uzależniony od konkretnego zadania</w:t>
            </w:r>
            <w:r w:rsidR="009A23A3">
              <w:rPr>
                <w:rFonts w:asciiTheme="minorHAnsi" w:hAnsiTheme="minorHAnsi" w:cstheme="minorHAnsi"/>
                <w:lang w:val="pl-PL"/>
              </w:rPr>
              <w:t>. Z</w:t>
            </w:r>
            <w:r w:rsidR="009A23A3" w:rsidRPr="009A23A3">
              <w:rPr>
                <w:rFonts w:asciiTheme="minorHAnsi" w:hAnsiTheme="minorHAnsi" w:cstheme="minorHAnsi"/>
                <w:lang w:val="pl-PL"/>
              </w:rPr>
              <w:t xml:space="preserve">awartość tego </w:t>
            </w:r>
          </w:p>
          <w:p w14:paraId="13FD098C" w14:textId="4D6E0FFA" w:rsidR="009A23A3" w:rsidRPr="00DD0CB1" w:rsidRDefault="009A23A3" w:rsidP="009A23A3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9A23A3">
              <w:rPr>
                <w:rFonts w:asciiTheme="minorHAnsi" w:hAnsiTheme="minorHAnsi" w:cstheme="minorHAnsi"/>
                <w:lang w:val="pl-PL"/>
              </w:rPr>
              <w:t>modułu będzie zależna od specyfiki projektu, np. aplikacji, strony www, komunikacji social media etc.</w:t>
            </w:r>
          </w:p>
        </w:tc>
      </w:tr>
      <w:tr w:rsidR="0047524A" w:rsidRPr="000178A9" w14:paraId="120E1BA4" w14:textId="77777777" w:rsidTr="0047524A">
        <w:trPr>
          <w:trHeight w:val="353"/>
        </w:trPr>
        <w:tc>
          <w:tcPr>
            <w:tcW w:w="10740" w:type="dxa"/>
            <w:gridSpan w:val="2"/>
            <w:shd w:val="clear" w:color="auto" w:fill="FFFFFF" w:themeFill="background1"/>
          </w:tcPr>
          <w:p w14:paraId="33064191" w14:textId="050043B0" w:rsidR="0047524A" w:rsidRPr="000178A9" w:rsidRDefault="0047524A" w:rsidP="0047524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/>
                <w:szCs w:val="22"/>
                <w:lang w:val="pl-PL"/>
              </w:rPr>
              <w:t>BRIEF</w:t>
            </w:r>
          </w:p>
        </w:tc>
      </w:tr>
      <w:tr w:rsidR="00642CBA" w:rsidRPr="000178A9" w14:paraId="2EBC4E12" w14:textId="77777777" w:rsidTr="0047524A">
        <w:trPr>
          <w:trHeight w:val="353"/>
        </w:trPr>
        <w:tc>
          <w:tcPr>
            <w:tcW w:w="10740" w:type="dxa"/>
            <w:gridSpan w:val="2"/>
            <w:shd w:val="clear" w:color="auto" w:fill="FFFFFF" w:themeFill="background1"/>
          </w:tcPr>
          <w:p w14:paraId="53B68327" w14:textId="78CD13F0" w:rsidR="00642CBA" w:rsidRPr="000178A9" w:rsidRDefault="00642CBA" w:rsidP="00642CBA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/>
                <w:szCs w:val="22"/>
                <w:lang w:val="pl-PL"/>
              </w:rPr>
              <w:t>Nazwa Briefu</w:t>
            </w:r>
            <w:r w:rsidR="009A23A3"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 i określenie zadania</w:t>
            </w:r>
          </w:p>
          <w:p w14:paraId="4C71399E" w14:textId="18750587" w:rsidR="00642CBA" w:rsidRPr="000178A9" w:rsidRDefault="00642CBA" w:rsidP="00642CBA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iCs/>
                <w:color w:val="FF0000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iCs/>
                <w:szCs w:val="22"/>
                <w:lang w:val="pl-PL"/>
              </w:rPr>
              <w:t>W postaci jednego zdania</w:t>
            </w:r>
            <w:r w:rsidR="009A23A3">
              <w:rPr>
                <w:rFonts w:asciiTheme="minorHAnsi" w:hAnsiTheme="minorHAnsi" w:cstheme="minorHAnsi"/>
                <w:iCs/>
                <w:szCs w:val="22"/>
                <w:lang w:val="pl-PL"/>
              </w:rPr>
              <w:t xml:space="preserve"> określ</w:t>
            </w:r>
            <w:r w:rsidRPr="000178A9">
              <w:rPr>
                <w:rFonts w:asciiTheme="minorHAnsi" w:hAnsiTheme="minorHAnsi" w:cstheme="minorHAnsi"/>
                <w:iCs/>
                <w:szCs w:val="22"/>
                <w:lang w:val="pl-PL"/>
              </w:rPr>
              <w:t xml:space="preserve"> </w:t>
            </w:r>
            <w:r w:rsidR="009A23A3">
              <w:rPr>
                <w:rFonts w:asciiTheme="minorHAnsi" w:hAnsiTheme="minorHAnsi" w:cstheme="minorHAnsi"/>
                <w:iCs/>
                <w:szCs w:val="22"/>
                <w:lang w:val="pl-PL"/>
              </w:rPr>
              <w:t>projekt</w:t>
            </w:r>
            <w:r w:rsidRPr="000178A9">
              <w:rPr>
                <w:rFonts w:asciiTheme="minorHAnsi" w:hAnsiTheme="minorHAnsi" w:cstheme="minorHAnsi"/>
                <w:iCs/>
                <w:szCs w:val="22"/>
                <w:lang w:val="pl-PL"/>
              </w:rPr>
              <w:t xml:space="preserve"> </w:t>
            </w:r>
            <w:r w:rsidR="009A23A3">
              <w:rPr>
                <w:rFonts w:asciiTheme="minorHAnsi" w:hAnsiTheme="minorHAnsi" w:cstheme="minorHAnsi"/>
                <w:iCs/>
                <w:szCs w:val="22"/>
                <w:lang w:val="pl-PL"/>
              </w:rPr>
              <w:t xml:space="preserve">– </w:t>
            </w:r>
            <w:r w:rsidRPr="000178A9">
              <w:rPr>
                <w:rFonts w:asciiTheme="minorHAnsi" w:hAnsiTheme="minorHAnsi" w:cstheme="minorHAnsi"/>
                <w:iCs/>
                <w:szCs w:val="22"/>
                <w:lang w:val="pl-PL"/>
              </w:rPr>
              <w:t>nadrzędne, kluczowe zadanie, które identyfikuje jednoznacznie Twój Brief.</w:t>
            </w:r>
          </w:p>
        </w:tc>
      </w:tr>
      <w:tr w:rsidR="007F15BD" w:rsidRPr="000178A9" w14:paraId="76F13254" w14:textId="77777777" w:rsidTr="007F15BD">
        <w:trPr>
          <w:trHeight w:val="343"/>
        </w:trPr>
        <w:tc>
          <w:tcPr>
            <w:tcW w:w="10740" w:type="dxa"/>
            <w:gridSpan w:val="2"/>
            <w:shd w:val="clear" w:color="auto" w:fill="FFFFFF" w:themeFill="background1"/>
          </w:tcPr>
          <w:p w14:paraId="377230D1" w14:textId="6268614B" w:rsidR="00E37DC5" w:rsidRPr="000178A9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Cs w:val="22"/>
                <w:lang w:val="pl-PL"/>
              </w:rPr>
            </w:pPr>
          </w:p>
          <w:p w14:paraId="5A88276D" w14:textId="77777777" w:rsidR="00642622" w:rsidRPr="000178A9" w:rsidRDefault="00642622" w:rsidP="00642622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59696624" w14:textId="4BC53E05" w:rsidR="00E37DC5" w:rsidRPr="000178A9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Cs w:val="22"/>
                <w:lang w:val="pl-PL"/>
              </w:rPr>
            </w:pPr>
          </w:p>
          <w:p w14:paraId="68E9104B" w14:textId="77777777" w:rsidR="00642622" w:rsidRPr="000178A9" w:rsidRDefault="00642622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Cs w:val="22"/>
                <w:lang w:val="pl-PL"/>
              </w:rPr>
            </w:pPr>
          </w:p>
          <w:p w14:paraId="3989CFAF" w14:textId="55FF1FC2" w:rsidR="00E37DC5" w:rsidRPr="000178A9" w:rsidRDefault="00E37DC5" w:rsidP="00E37DC5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Cs w:val="22"/>
                <w:lang w:val="pl-PL"/>
              </w:rPr>
            </w:pPr>
          </w:p>
        </w:tc>
      </w:tr>
      <w:tr w:rsidR="0062494C" w:rsidRPr="000178A9" w14:paraId="19C22019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29DFBBFC" w14:textId="7D2A149A" w:rsidR="00642CBA" w:rsidRPr="000178A9" w:rsidRDefault="00F5264D" w:rsidP="0064262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MODUŁ 1: </w:t>
            </w:r>
            <w:r w:rsidR="00642622" w:rsidRPr="000178A9">
              <w:rPr>
                <w:rFonts w:asciiTheme="minorHAnsi" w:hAnsiTheme="minorHAnsi" w:cstheme="minorHAnsi"/>
                <w:b/>
                <w:szCs w:val="22"/>
                <w:lang w:val="pl-PL"/>
              </w:rPr>
              <w:t>ZADANIE</w:t>
            </w:r>
          </w:p>
          <w:p w14:paraId="632B9363" w14:textId="25086751" w:rsidR="0062494C" w:rsidRPr="000178A9" w:rsidRDefault="00642622" w:rsidP="00642622">
            <w:pPr>
              <w:shd w:val="clear" w:color="auto" w:fill="FFFFFF" w:themeFill="background1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Cs/>
                <w:szCs w:val="22"/>
                <w:lang w:val="pl-PL"/>
              </w:rPr>
              <w:t>MODUŁ NA TEMAT TEGO, CO CHCEMY ZROBIĆ I NA JAKIE REZULTATY LICZYMY.</w:t>
            </w:r>
          </w:p>
        </w:tc>
      </w:tr>
      <w:tr w:rsidR="00642CBA" w:rsidRPr="000178A9" w14:paraId="65F23434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02EC819B" w14:textId="7B71C503" w:rsidR="00642CBA" w:rsidRPr="000178A9" w:rsidRDefault="00642CBA" w:rsidP="006426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>Zadanie dla Agencji / wykonawcy</w:t>
            </w:r>
          </w:p>
          <w:p w14:paraId="44373973" w14:textId="76DDD5C4" w:rsidR="008F7B78" w:rsidRPr="000178A9" w:rsidRDefault="00910A4B" w:rsidP="008F7B78">
            <w:pPr>
              <w:pStyle w:val="Akapitzlist"/>
              <w:numPr>
                <w:ilvl w:val="0"/>
                <w:numId w:val="25"/>
              </w:num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>O</w:t>
            </w:r>
            <w:r w:rsidR="00642CBA" w:rsidRPr="000178A9">
              <w:rPr>
                <w:rFonts w:asciiTheme="minorHAnsi" w:hAnsiTheme="minorHAnsi" w:cstheme="minorHAnsi"/>
                <w:szCs w:val="22"/>
                <w:lang w:val="pl-PL"/>
              </w:rPr>
              <w:t>kreśl zadania, których oczekujesz</w:t>
            </w:r>
            <w:r w:rsidR="009F491F">
              <w:rPr>
                <w:rFonts w:asciiTheme="minorHAnsi" w:hAnsiTheme="minorHAnsi" w:cstheme="minorHAnsi"/>
                <w:szCs w:val="22"/>
                <w:lang w:val="pl-PL"/>
              </w:rPr>
              <w:t xml:space="preserve"> od Agencji</w:t>
            </w:r>
            <w:r w:rsidR="00642CBA" w:rsidRPr="000178A9">
              <w:rPr>
                <w:rFonts w:asciiTheme="minorHAnsi" w:hAnsiTheme="minorHAnsi" w:cstheme="minorHAnsi"/>
                <w:szCs w:val="22"/>
                <w:lang w:val="pl-PL"/>
              </w:rPr>
              <w:t xml:space="preserve"> – w jednym zdaniu, w kilku punktach</w:t>
            </w: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>.</w:t>
            </w:r>
          </w:p>
          <w:p w14:paraId="4E3C93FA" w14:textId="7E858EDB" w:rsidR="009F491F" w:rsidRPr="009F491F" w:rsidRDefault="00910A4B" w:rsidP="009F491F">
            <w:pPr>
              <w:pStyle w:val="Akapitzlist"/>
              <w:numPr>
                <w:ilvl w:val="0"/>
                <w:numId w:val="25"/>
              </w:num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>O</w:t>
            </w:r>
            <w:r w:rsidR="00642CBA" w:rsidRPr="000178A9">
              <w:rPr>
                <w:rFonts w:asciiTheme="minorHAnsi" w:hAnsiTheme="minorHAnsi" w:cstheme="minorHAnsi"/>
                <w:szCs w:val="22"/>
                <w:lang w:val="pl-PL"/>
              </w:rPr>
              <w:t>kreśl oczekiwaną formę przedstawienia oferty</w:t>
            </w:r>
            <w:r w:rsidR="009F491F">
              <w:rPr>
                <w:rFonts w:asciiTheme="minorHAnsi" w:hAnsiTheme="minorHAnsi" w:cstheme="minorHAnsi"/>
                <w:szCs w:val="22"/>
                <w:lang w:val="pl-PL"/>
              </w:rPr>
              <w:t xml:space="preserve"> przez Agencję.</w:t>
            </w:r>
          </w:p>
          <w:p w14:paraId="10B0B3E6" w14:textId="5DD3049B" w:rsidR="009F491F" w:rsidRPr="009F491F" w:rsidRDefault="009F491F" w:rsidP="009F491F">
            <w:pPr>
              <w:pStyle w:val="Akapitzlist"/>
              <w:numPr>
                <w:ilvl w:val="0"/>
                <w:numId w:val="25"/>
              </w:num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Cs w:val="22"/>
                <w:lang w:val="pl-PL"/>
              </w:rPr>
              <w:t>Określ</w:t>
            </w:r>
            <w:r w:rsidRPr="009F491F">
              <w:rPr>
                <w:rFonts w:asciiTheme="minorHAnsi" w:hAnsiTheme="minorHAnsi" w:cstheme="minorHAnsi"/>
                <w:szCs w:val="22"/>
                <w:lang w:val="pl-PL"/>
              </w:rPr>
              <w:t xml:space="preserve"> oczekiwania wobec zespołu Agencji</w:t>
            </w:r>
            <w:r>
              <w:rPr>
                <w:rFonts w:asciiTheme="minorHAnsi" w:hAnsiTheme="minorHAnsi" w:cstheme="minorHAnsi"/>
                <w:szCs w:val="22"/>
                <w:lang w:val="pl-PL"/>
              </w:rPr>
              <w:t xml:space="preserve"> w sytuacji podjęcia współpracy </w:t>
            </w:r>
            <w:r w:rsidRPr="009F491F">
              <w:rPr>
                <w:rFonts w:asciiTheme="minorHAnsi" w:hAnsiTheme="minorHAnsi" w:cstheme="minorHAnsi"/>
                <w:szCs w:val="22"/>
                <w:lang w:val="pl-PL"/>
              </w:rPr>
              <w:t>(oczekiwany skład i doświadczenie</w:t>
            </w:r>
            <w:r>
              <w:rPr>
                <w:rFonts w:asciiTheme="minorHAnsi" w:hAnsiTheme="minorHAnsi" w:cstheme="minorHAnsi"/>
                <w:szCs w:val="22"/>
                <w:lang w:val="pl-PL"/>
              </w:rPr>
              <w:t xml:space="preserve"> </w:t>
            </w:r>
            <w:r w:rsidRPr="009F491F">
              <w:rPr>
                <w:rFonts w:asciiTheme="minorHAnsi" w:hAnsiTheme="minorHAnsi" w:cstheme="minorHAnsi"/>
                <w:szCs w:val="22"/>
                <w:lang w:val="pl-PL"/>
              </w:rPr>
              <w:t>specjalistów, w tym wymagania odnośnie ich kompetencji, posiadanych certyfikatów np. DIMAQ, itp.</w:t>
            </w:r>
            <w:r w:rsidR="0033494A">
              <w:rPr>
                <w:rFonts w:asciiTheme="minorHAnsi" w:hAnsiTheme="minorHAnsi" w:cstheme="minorHAnsi"/>
                <w:szCs w:val="22"/>
                <w:lang w:val="pl-PL"/>
              </w:rPr>
              <w:t>).</w:t>
            </w:r>
          </w:p>
        </w:tc>
      </w:tr>
      <w:tr w:rsidR="00DD0CB1" w:rsidRPr="000178A9" w14:paraId="059E20A3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6781AB45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74946B40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7CE379BF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3DC28C33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058976C5" w14:textId="2885DC0B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</w:tc>
      </w:tr>
      <w:tr w:rsidR="00DD0CB1" w:rsidRPr="000178A9" w14:paraId="45DE4C4B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6B894516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  <w:t>Miejsce na pytania, komentarze Briefowanego:</w:t>
            </w:r>
          </w:p>
          <w:p w14:paraId="0C2C3E8D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18686DE2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794C3597" w14:textId="7BB0CE6C" w:rsidR="00DD0CB1" w:rsidRDefault="00DD0CB1" w:rsidP="00DD0CB1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48EC0D14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7CC2525A" w14:textId="5B49D1FD" w:rsidR="00DD0CB1" w:rsidRPr="000178A9" w:rsidRDefault="00DD0CB1" w:rsidP="00DD0CB1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</w:tc>
      </w:tr>
      <w:tr w:rsidR="00702258" w:rsidRPr="000178A9" w14:paraId="417E35EC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6C29B328" w14:textId="65D47073" w:rsidR="00642622" w:rsidRPr="000178A9" w:rsidRDefault="00642622" w:rsidP="006426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lastRenderedPageBreak/>
              <w:t>Czas realizacji</w:t>
            </w:r>
          </w:p>
          <w:p w14:paraId="49684DD1" w14:textId="1F64DCA7" w:rsidR="00702258" w:rsidRPr="000178A9" w:rsidRDefault="00910A4B" w:rsidP="00910A4B">
            <w:pPr>
              <w:suppressAutoHyphens w:val="0"/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>O</w:t>
            </w:r>
            <w:r w:rsidR="00642622" w:rsidRPr="000178A9">
              <w:rPr>
                <w:rFonts w:asciiTheme="minorHAnsi" w:hAnsiTheme="minorHAnsi" w:cstheme="minorHAnsi"/>
                <w:szCs w:val="22"/>
                <w:lang w:val="pl-PL"/>
              </w:rPr>
              <w:t>kreśl termin produkcji oraz czas działania danego rozwiązania, np. serwis ma wystartować w lutym 2021 roku,</w:t>
            </w: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 xml:space="preserve"> </w:t>
            </w:r>
            <w:r w:rsidR="00642622" w:rsidRPr="000178A9">
              <w:rPr>
                <w:rFonts w:asciiTheme="minorHAnsi" w:hAnsiTheme="minorHAnsi" w:cstheme="minorHAnsi"/>
                <w:szCs w:val="22"/>
                <w:lang w:val="pl-PL"/>
              </w:rPr>
              <w:t>kampania planowana od 15.12.2020, itp.</w:t>
            </w:r>
          </w:p>
        </w:tc>
      </w:tr>
      <w:tr w:rsidR="00DD0CB1" w:rsidRPr="000178A9" w14:paraId="00C72A74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7F5E28C6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5A4F430B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2DCBD470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7FA1A58D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6BD90CA6" w14:textId="32065B3C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</w:tc>
      </w:tr>
      <w:tr w:rsidR="00DD0CB1" w:rsidRPr="000178A9" w14:paraId="43F2D6CE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7758FC65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  <w:t>Miejsce na pytania, komentarze Briefowanego:</w:t>
            </w:r>
          </w:p>
          <w:p w14:paraId="2BD7975E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08D6C18D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31CBEDE1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387D8F65" w14:textId="67724213" w:rsidR="00DD0CB1" w:rsidRPr="000178A9" w:rsidRDefault="00DD0CB1" w:rsidP="00DD0CB1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</w:tc>
      </w:tr>
      <w:tr w:rsidR="00702258" w:rsidRPr="000178A9" w14:paraId="5B828F43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495BA1D5" w14:textId="48184323" w:rsidR="00642622" w:rsidRPr="000178A9" w:rsidRDefault="00642622" w:rsidP="006426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>Cel działania</w:t>
            </w:r>
          </w:p>
          <w:p w14:paraId="051A42D5" w14:textId="4F2CA8E6" w:rsidR="00642622" w:rsidRPr="000178A9" w:rsidRDefault="00910A4B" w:rsidP="00910A4B">
            <w:pPr>
              <w:shd w:val="clear" w:color="auto" w:fill="FFFFFF" w:themeFill="background1"/>
              <w:ind w:left="0" w:firstLine="0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>O</w:t>
            </w:r>
            <w:r w:rsidR="00642622" w:rsidRPr="000178A9">
              <w:rPr>
                <w:rFonts w:asciiTheme="minorHAnsi" w:hAnsiTheme="minorHAnsi" w:cstheme="minorHAnsi"/>
                <w:szCs w:val="22"/>
                <w:lang w:val="pl-PL"/>
              </w:rPr>
              <w:t xml:space="preserve">kreśl konkretny efekt działania, np. zwiększenie sprzedaży produktu o 5% do </w:t>
            </w: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 xml:space="preserve">1Q </w:t>
            </w:r>
            <w:r w:rsidR="00642622" w:rsidRPr="000178A9">
              <w:rPr>
                <w:rFonts w:asciiTheme="minorHAnsi" w:hAnsiTheme="minorHAnsi" w:cstheme="minorHAnsi"/>
                <w:szCs w:val="22"/>
                <w:lang w:val="pl-PL"/>
              </w:rPr>
              <w:t>2021, wzrost świadomości marki o 10</w:t>
            </w: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>%</w:t>
            </w:r>
            <w:r w:rsidR="00642622" w:rsidRPr="000178A9">
              <w:rPr>
                <w:rFonts w:asciiTheme="minorHAnsi" w:hAnsiTheme="minorHAnsi" w:cstheme="minorHAnsi"/>
                <w:szCs w:val="22"/>
                <w:lang w:val="pl-PL"/>
              </w:rPr>
              <w:t xml:space="preserve">.   </w:t>
            </w:r>
          </w:p>
        </w:tc>
      </w:tr>
      <w:tr w:rsidR="00F5264D" w:rsidRPr="000178A9" w14:paraId="1E78FC80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2E1AC85D" w14:textId="77777777" w:rsidR="00F5264D" w:rsidRPr="000178A9" w:rsidRDefault="00F5264D" w:rsidP="00F5264D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5485754B" w14:textId="77777777" w:rsidR="00F5264D" w:rsidRPr="000178A9" w:rsidRDefault="00F5264D" w:rsidP="00F5264D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1EF1B276" w14:textId="77777777" w:rsidR="00F5264D" w:rsidRPr="000178A9" w:rsidRDefault="00F5264D" w:rsidP="00F5264D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39582824" w14:textId="77777777" w:rsidR="00F5264D" w:rsidRPr="000178A9" w:rsidRDefault="00F5264D" w:rsidP="00F5264D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59A15CFB" w14:textId="4BC2183F" w:rsidR="00F5264D" w:rsidRPr="000178A9" w:rsidRDefault="00F5264D" w:rsidP="00F5264D">
            <w:pPr>
              <w:shd w:val="clear" w:color="auto" w:fill="FFFFFF" w:themeFill="background1"/>
              <w:ind w:left="0" w:firstLine="0"/>
              <w:rPr>
                <w:rFonts w:asciiTheme="minorHAnsi" w:hAnsiTheme="minorHAnsi" w:cstheme="minorHAnsi"/>
                <w:b/>
                <w:color w:val="FF0000"/>
                <w:szCs w:val="22"/>
                <w:lang w:val="pl-PL"/>
              </w:rPr>
            </w:pPr>
          </w:p>
        </w:tc>
      </w:tr>
      <w:tr w:rsidR="00F5264D" w:rsidRPr="000178A9" w14:paraId="103344D4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0608CDAA" w14:textId="77777777" w:rsidR="00F5264D" w:rsidRPr="000178A9" w:rsidRDefault="00F5264D" w:rsidP="00F5264D">
            <w:pPr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  <w:t>Miejsce na pytania, komentarze Briefowanego:</w:t>
            </w:r>
          </w:p>
          <w:p w14:paraId="1AC6AB68" w14:textId="77777777" w:rsidR="00F5264D" w:rsidRPr="000178A9" w:rsidRDefault="00F5264D" w:rsidP="00F5264D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52AA748B" w14:textId="77777777" w:rsidR="00F5264D" w:rsidRPr="000178A9" w:rsidRDefault="00F5264D" w:rsidP="00F5264D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7045E870" w14:textId="77777777" w:rsidR="00F5264D" w:rsidRPr="000178A9" w:rsidRDefault="00F5264D" w:rsidP="00F5264D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6FE71C3D" w14:textId="77777777" w:rsidR="00F5264D" w:rsidRPr="000178A9" w:rsidRDefault="00F5264D" w:rsidP="00F5264D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</w:tc>
      </w:tr>
      <w:tr w:rsidR="00642622" w:rsidRPr="000178A9" w14:paraId="0712FEF4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1BB5A2B5" w14:textId="03189458" w:rsidR="00642622" w:rsidRPr="000178A9" w:rsidRDefault="00642622" w:rsidP="006426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>Konwersja:</w:t>
            </w:r>
          </w:p>
          <w:p w14:paraId="2EE7A0DD" w14:textId="60FFABF0" w:rsidR="00642622" w:rsidRPr="000178A9" w:rsidRDefault="00642622" w:rsidP="00642622">
            <w:pPr>
              <w:shd w:val="clear" w:color="auto" w:fill="FFFFFF" w:themeFill="background1"/>
              <w:ind w:left="0" w:firstLine="0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>Czego oczekujesz od kampanii i co chcesz mierzyć?</w:t>
            </w:r>
          </w:p>
        </w:tc>
      </w:tr>
      <w:tr w:rsidR="00F5264D" w:rsidRPr="000178A9" w14:paraId="1A47D54B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71F7147C" w14:textId="77777777" w:rsidR="00F5264D" w:rsidRPr="000178A9" w:rsidRDefault="00F5264D" w:rsidP="00F5264D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2ED9DE58" w14:textId="77777777" w:rsidR="00F5264D" w:rsidRPr="000178A9" w:rsidRDefault="00F5264D" w:rsidP="00F5264D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7733B533" w14:textId="77777777" w:rsidR="00F5264D" w:rsidRPr="000178A9" w:rsidRDefault="00F5264D" w:rsidP="00F5264D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15BB6090" w14:textId="77777777" w:rsidR="00F5264D" w:rsidRPr="000178A9" w:rsidRDefault="00F5264D" w:rsidP="00F5264D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3DBD17D3" w14:textId="77777777" w:rsidR="00F5264D" w:rsidRPr="000178A9" w:rsidRDefault="00F5264D" w:rsidP="00F5264D">
            <w:pPr>
              <w:pStyle w:val="Akapitzlist"/>
              <w:ind w:left="360" w:firstLine="0"/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</w:pPr>
          </w:p>
        </w:tc>
      </w:tr>
      <w:tr w:rsidR="00F5264D" w:rsidRPr="000178A9" w14:paraId="7ED051ED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507431AE" w14:textId="77777777" w:rsidR="00F5264D" w:rsidRPr="000178A9" w:rsidRDefault="00F5264D" w:rsidP="00F5264D">
            <w:pPr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  <w:t>Miejsce na pytania, komentarze Briefowanego:</w:t>
            </w:r>
          </w:p>
          <w:p w14:paraId="14A2B0FD" w14:textId="77777777" w:rsidR="00F5264D" w:rsidRPr="000178A9" w:rsidRDefault="00F5264D" w:rsidP="00F5264D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406C860B" w14:textId="77777777" w:rsidR="00F5264D" w:rsidRPr="000178A9" w:rsidRDefault="00F5264D" w:rsidP="00F5264D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1E5F2D50" w14:textId="77777777" w:rsidR="00F5264D" w:rsidRPr="000178A9" w:rsidRDefault="00F5264D" w:rsidP="00F5264D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16F98E2F" w14:textId="77777777" w:rsidR="00F5264D" w:rsidRPr="000178A9" w:rsidRDefault="00F5264D" w:rsidP="00F5264D">
            <w:pPr>
              <w:ind w:hanging="720"/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</w:pPr>
          </w:p>
        </w:tc>
      </w:tr>
      <w:tr w:rsidR="00642622" w:rsidRPr="000178A9" w14:paraId="6B17F320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1E7E5826" w14:textId="77777777" w:rsidR="00910A4B" w:rsidRPr="000178A9" w:rsidRDefault="00910A4B" w:rsidP="00910A4B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 xml:space="preserve">Budżet </w:t>
            </w:r>
          </w:p>
          <w:p w14:paraId="41B196E9" w14:textId="77777777" w:rsidR="00910A4B" w:rsidRPr="000178A9" w:rsidRDefault="00910A4B" w:rsidP="009A404F">
            <w:pPr>
              <w:pStyle w:val="Akapitzlist"/>
              <w:numPr>
                <w:ilvl w:val="0"/>
                <w:numId w:val="31"/>
              </w:numPr>
              <w:shd w:val="clear" w:color="auto" w:fill="FFFFFF" w:themeFill="background1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 xml:space="preserve">Jakie są ramy finansowe / wydatki planowane na projekt? </w:t>
            </w:r>
          </w:p>
          <w:p w14:paraId="78658E7B" w14:textId="2C185953" w:rsidR="00642622" w:rsidRPr="000178A9" w:rsidRDefault="00910A4B" w:rsidP="009A404F">
            <w:pPr>
              <w:pStyle w:val="Akapitzlist"/>
              <w:numPr>
                <w:ilvl w:val="0"/>
                <w:numId w:val="31"/>
              </w:numPr>
              <w:shd w:val="clear" w:color="auto" w:fill="FFFFFF" w:themeFill="background1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>Jaki budżet planujesz przeznaczyć na rozwiązanie problemu biznesowego, strategicznego (jeśli ono jest przedmiotem Br</w:t>
            </w:r>
            <w:r w:rsidR="0033494A">
              <w:rPr>
                <w:rFonts w:asciiTheme="minorHAnsi" w:hAnsiTheme="minorHAnsi" w:cstheme="minorHAnsi"/>
                <w:szCs w:val="22"/>
                <w:lang w:val="pl-PL"/>
              </w:rPr>
              <w:t>i</w:t>
            </w: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>efu).</w:t>
            </w:r>
          </w:p>
        </w:tc>
      </w:tr>
      <w:tr w:rsidR="00DD0CB1" w:rsidRPr="000178A9" w14:paraId="3F63BB1A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60CF03E1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00D4AE93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7A39FD17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1DAF4455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19F74D78" w14:textId="77777777" w:rsidR="00DD0CB1" w:rsidRPr="000178A9" w:rsidRDefault="00DD0CB1" w:rsidP="00DD0CB1">
            <w:pPr>
              <w:pStyle w:val="Akapitzlist"/>
              <w:ind w:left="360" w:firstLine="0"/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</w:pPr>
          </w:p>
        </w:tc>
      </w:tr>
      <w:tr w:rsidR="00DD0CB1" w:rsidRPr="000178A9" w14:paraId="12FB2788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67DD4253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  <w:t>Miejsce na pytania, komentarze Briefowanego:</w:t>
            </w:r>
          </w:p>
          <w:p w14:paraId="2E465500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5B37BB96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04245A7D" w14:textId="01B01D98" w:rsidR="00DD0CB1" w:rsidRDefault="00DD0CB1" w:rsidP="00DD0CB1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5C6BFBD3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5773DD3C" w14:textId="22CACF74" w:rsidR="00DD0CB1" w:rsidRPr="000178A9" w:rsidRDefault="00DD0CB1" w:rsidP="00DD0CB1">
            <w:pPr>
              <w:ind w:left="0" w:firstLine="0"/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</w:pPr>
          </w:p>
        </w:tc>
      </w:tr>
      <w:tr w:rsidR="00910A4B" w:rsidRPr="000178A9" w14:paraId="03EF6D48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3A766A3D" w14:textId="66CFBC88" w:rsidR="00910A4B" w:rsidRPr="000178A9" w:rsidRDefault="00910A4B" w:rsidP="00910A4B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lastRenderedPageBreak/>
              <w:t>Harmonogram przetargu i/lub pracy na Briefem</w:t>
            </w:r>
          </w:p>
          <w:p w14:paraId="2B462969" w14:textId="53C1795A" w:rsidR="00910A4B" w:rsidRPr="000178A9" w:rsidRDefault="00910A4B" w:rsidP="00910A4B">
            <w:pPr>
              <w:shd w:val="clear" w:color="auto" w:fill="FFFFFF" w:themeFill="background1"/>
              <w:ind w:left="0" w:firstLine="0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>Określ kluczowe terminy na:</w:t>
            </w:r>
          </w:p>
          <w:p w14:paraId="042C56DC" w14:textId="778D8F30" w:rsidR="00910A4B" w:rsidRPr="000178A9" w:rsidRDefault="00910A4B" w:rsidP="00910A4B">
            <w:pPr>
              <w:pStyle w:val="Akapitzlist"/>
              <w:numPr>
                <w:ilvl w:val="0"/>
                <w:numId w:val="30"/>
              </w:numPr>
              <w:shd w:val="clear" w:color="auto" w:fill="FFFFFF" w:themeFill="background1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>Debriefing</w:t>
            </w:r>
            <w:r w:rsidR="008F7B78" w:rsidRPr="000178A9">
              <w:rPr>
                <w:rFonts w:asciiTheme="minorHAnsi" w:hAnsiTheme="minorHAnsi" w:cstheme="minorHAnsi"/>
                <w:szCs w:val="22"/>
                <w:lang w:val="pl-PL"/>
              </w:rPr>
              <w:t>.</w:t>
            </w:r>
          </w:p>
          <w:p w14:paraId="2D18E640" w14:textId="017C84B6" w:rsidR="00910A4B" w:rsidRPr="000178A9" w:rsidRDefault="00910A4B" w:rsidP="00910A4B">
            <w:pPr>
              <w:pStyle w:val="Akapitzlist"/>
              <w:numPr>
                <w:ilvl w:val="0"/>
                <w:numId w:val="30"/>
              </w:numPr>
              <w:shd w:val="clear" w:color="auto" w:fill="FFFFFF" w:themeFill="background1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>Oczekiwaną odpowiedź Agencji na Brief w postaci np. rozwiązania, propozycji, oferty</w:t>
            </w:r>
            <w:r w:rsidR="008F7B78" w:rsidRPr="000178A9">
              <w:rPr>
                <w:rFonts w:asciiTheme="minorHAnsi" w:hAnsiTheme="minorHAnsi" w:cstheme="minorHAnsi"/>
                <w:szCs w:val="22"/>
                <w:lang w:val="pl-PL"/>
              </w:rPr>
              <w:t>.</w:t>
            </w:r>
          </w:p>
          <w:p w14:paraId="5044A042" w14:textId="3634D6B9" w:rsidR="00910A4B" w:rsidRPr="000178A9" w:rsidRDefault="00910A4B" w:rsidP="00910A4B">
            <w:pPr>
              <w:pStyle w:val="Akapitzlist"/>
              <w:numPr>
                <w:ilvl w:val="0"/>
                <w:numId w:val="30"/>
              </w:numPr>
              <w:shd w:val="clear" w:color="auto" w:fill="FFFFFF" w:themeFill="background1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>Spotkanie z Agencją na prezentację jej odpowiedzi (i rozmowę).</w:t>
            </w:r>
          </w:p>
          <w:p w14:paraId="475C9E6C" w14:textId="241E559E" w:rsidR="00910A4B" w:rsidRPr="000178A9" w:rsidRDefault="00910A4B" w:rsidP="00910A4B">
            <w:pPr>
              <w:pStyle w:val="Akapitzlist"/>
              <w:numPr>
                <w:ilvl w:val="0"/>
                <w:numId w:val="30"/>
              </w:numPr>
              <w:shd w:val="clear" w:color="auto" w:fill="FFFFFF" w:themeFill="background1"/>
              <w:spacing w:after="40"/>
              <w:ind w:left="714" w:hanging="357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>Decyzję o wyborze rozwiązania, propozycji, oferty do realizacji lub do kolejnego etapu przetargu.</w:t>
            </w:r>
          </w:p>
          <w:p w14:paraId="2334FCA3" w14:textId="77777777" w:rsidR="00910A4B" w:rsidRPr="000178A9" w:rsidRDefault="00910A4B" w:rsidP="00910A4B">
            <w:pPr>
              <w:shd w:val="clear" w:color="auto" w:fill="FFFFFF" w:themeFill="background1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 xml:space="preserve">W przypadku przetargu określ precyzyjnie jego harmonogram – w tym punktu wymienione powyżej oraz ramy czasowe </w:t>
            </w:r>
          </w:p>
          <w:p w14:paraId="2F77045F" w14:textId="42CCCAA9" w:rsidR="00910A4B" w:rsidRPr="000178A9" w:rsidRDefault="00910A4B" w:rsidP="00910A4B">
            <w:pPr>
              <w:shd w:val="clear" w:color="auto" w:fill="FFFFFF" w:themeFill="background1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 xml:space="preserve">dla planowanych etapów przetargu i terminy ich rozstrzygnięć. </w:t>
            </w:r>
          </w:p>
        </w:tc>
      </w:tr>
      <w:tr w:rsidR="00F5264D" w:rsidRPr="000178A9" w14:paraId="5437342A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52660D4E" w14:textId="77777777" w:rsidR="00F5264D" w:rsidRPr="000178A9" w:rsidRDefault="00F5264D" w:rsidP="00F5264D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3019401B" w14:textId="77777777" w:rsidR="00F5264D" w:rsidRPr="000178A9" w:rsidRDefault="00F5264D" w:rsidP="00F5264D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53BD0C52" w14:textId="77777777" w:rsidR="00F5264D" w:rsidRPr="000178A9" w:rsidRDefault="00F5264D" w:rsidP="00F5264D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168E8EB1" w14:textId="77777777" w:rsidR="00F5264D" w:rsidRPr="000178A9" w:rsidRDefault="00F5264D" w:rsidP="00F5264D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7F1B451C" w14:textId="77777777" w:rsidR="00F5264D" w:rsidRPr="000178A9" w:rsidRDefault="00F5264D" w:rsidP="00F5264D">
            <w:pPr>
              <w:pStyle w:val="Akapitzlist"/>
              <w:ind w:left="360" w:firstLine="0"/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</w:pPr>
          </w:p>
        </w:tc>
      </w:tr>
      <w:tr w:rsidR="00F5264D" w:rsidRPr="000178A9" w14:paraId="1280F351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7604DB2A" w14:textId="77777777" w:rsidR="00F5264D" w:rsidRPr="000178A9" w:rsidRDefault="00F5264D" w:rsidP="00F5264D">
            <w:pPr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  <w:t>Miejsce na pytania, komentarze Briefowanego:</w:t>
            </w:r>
          </w:p>
          <w:p w14:paraId="3358C34F" w14:textId="77777777" w:rsidR="00F5264D" w:rsidRPr="000178A9" w:rsidRDefault="00F5264D" w:rsidP="00F5264D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6F497AA6" w14:textId="77777777" w:rsidR="00F5264D" w:rsidRPr="000178A9" w:rsidRDefault="00F5264D" w:rsidP="00F5264D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70F3210C" w14:textId="77777777" w:rsidR="00F5264D" w:rsidRPr="000178A9" w:rsidRDefault="00F5264D" w:rsidP="00F5264D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74C05B71" w14:textId="77777777" w:rsidR="00F5264D" w:rsidRPr="000178A9" w:rsidRDefault="00F5264D" w:rsidP="00F5264D">
            <w:pPr>
              <w:pStyle w:val="Akapitzlist"/>
              <w:ind w:left="360" w:firstLine="0"/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</w:pPr>
          </w:p>
        </w:tc>
      </w:tr>
      <w:tr w:rsidR="00910A4B" w:rsidRPr="000178A9" w14:paraId="3681DAEF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1E6B05BF" w14:textId="30E9BA67" w:rsidR="009A404F" w:rsidRPr="000178A9" w:rsidRDefault="00F5264D" w:rsidP="009A404F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MODUŁ 2: </w:t>
            </w:r>
            <w:r w:rsidR="009A404F" w:rsidRPr="000178A9">
              <w:rPr>
                <w:rFonts w:asciiTheme="minorHAnsi" w:hAnsiTheme="minorHAnsi" w:cstheme="minorHAnsi"/>
                <w:b/>
                <w:szCs w:val="22"/>
                <w:lang w:val="pl-PL"/>
              </w:rPr>
              <w:t>MARKA</w:t>
            </w:r>
          </w:p>
          <w:p w14:paraId="5788D4BC" w14:textId="77777777" w:rsidR="009A23A3" w:rsidRDefault="009A404F" w:rsidP="009A23A3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Cs/>
                <w:szCs w:val="22"/>
                <w:lang w:val="pl-PL"/>
              </w:rPr>
              <w:t>MODUŁ OKREŚLAJĄCY DLA KOGO MA BYĆ WYKONANE ZADANIE ORAZ OPIS MARKI</w:t>
            </w:r>
            <w:r w:rsidR="009A23A3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</w:t>
            </w:r>
          </w:p>
          <w:p w14:paraId="67D376CF" w14:textId="651A9E38" w:rsidR="00910A4B" w:rsidRPr="000178A9" w:rsidRDefault="009A23A3" w:rsidP="009A23A3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pl-PL"/>
              </w:rPr>
              <w:t>(</w:t>
            </w:r>
            <w:r w:rsidR="009A404F" w:rsidRPr="000178A9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KATEGORIE PRODUKTÓW, </w:t>
            </w:r>
            <w:r w:rsidRPr="000178A9">
              <w:rPr>
                <w:rFonts w:asciiTheme="minorHAnsi" w:hAnsiTheme="minorHAnsi" w:cstheme="minorHAnsi"/>
                <w:bCs/>
                <w:szCs w:val="22"/>
                <w:lang w:val="pl-PL"/>
              </w:rPr>
              <w:t>CECHY, POZYCJONOWANIE</w:t>
            </w:r>
            <w:r w:rsidR="009A404F" w:rsidRPr="000178A9">
              <w:rPr>
                <w:rFonts w:asciiTheme="minorHAnsi" w:hAnsiTheme="minorHAnsi" w:cstheme="minorHAnsi"/>
                <w:bCs/>
                <w:szCs w:val="22"/>
                <w:lang w:val="pl-PL"/>
              </w:rPr>
              <w:t>, KONKURENCJA, TG</w:t>
            </w:r>
            <w:r>
              <w:rPr>
                <w:rFonts w:asciiTheme="minorHAnsi" w:hAnsiTheme="minorHAnsi" w:cstheme="minorHAnsi"/>
                <w:bCs/>
                <w:szCs w:val="22"/>
                <w:lang w:val="pl-PL"/>
              </w:rPr>
              <w:t>, ITD.).</w:t>
            </w:r>
          </w:p>
        </w:tc>
      </w:tr>
      <w:tr w:rsidR="009A404F" w:rsidRPr="000178A9" w14:paraId="38C3BF91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281A3E03" w14:textId="13BC4319" w:rsidR="009A404F" w:rsidRPr="000178A9" w:rsidRDefault="009A404F" w:rsidP="009A404F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>Przedstawienie marki</w:t>
            </w:r>
          </w:p>
          <w:p w14:paraId="00981320" w14:textId="0CEF26B8" w:rsidR="008F7B78" w:rsidRPr="000178A9" w:rsidRDefault="009A404F" w:rsidP="008F7B78">
            <w:pPr>
              <w:pStyle w:val="Akapitzlist"/>
              <w:numPr>
                <w:ilvl w:val="0"/>
                <w:numId w:val="25"/>
              </w:num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 xml:space="preserve">Przedstaw </w:t>
            </w:r>
            <w:r w:rsidR="009A23A3" w:rsidRPr="000178A9">
              <w:rPr>
                <w:rFonts w:asciiTheme="minorHAnsi" w:hAnsiTheme="minorHAnsi" w:cstheme="minorHAnsi"/>
                <w:szCs w:val="22"/>
                <w:lang w:val="pl-PL"/>
              </w:rPr>
              <w:t>najważniejsze informacje</w:t>
            </w: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 xml:space="preserve"> na temat marki</w:t>
            </w:r>
            <w:r w:rsidR="008F7B78" w:rsidRPr="000178A9">
              <w:rPr>
                <w:rFonts w:asciiTheme="minorHAnsi" w:hAnsiTheme="minorHAnsi" w:cstheme="minorHAnsi"/>
                <w:szCs w:val="22"/>
                <w:lang w:val="pl-PL"/>
              </w:rPr>
              <w:t>.</w:t>
            </w:r>
          </w:p>
          <w:p w14:paraId="11C9D27C" w14:textId="6A8B6469" w:rsidR="009A404F" w:rsidRPr="000178A9" w:rsidRDefault="009A404F" w:rsidP="008F7B78">
            <w:pPr>
              <w:pStyle w:val="Akapitzlist"/>
              <w:numPr>
                <w:ilvl w:val="0"/>
                <w:numId w:val="25"/>
              </w:num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>Przedstaw produkt – jego działania, zalety, dystrybucję, ceny i sezonowość.</w:t>
            </w:r>
          </w:p>
          <w:p w14:paraId="069C9DEA" w14:textId="3ADF6DAC" w:rsidR="009A404F" w:rsidRPr="000178A9" w:rsidRDefault="009A404F" w:rsidP="009A404F">
            <w:pPr>
              <w:pStyle w:val="Akapitzlist"/>
              <w:numPr>
                <w:ilvl w:val="0"/>
                <w:numId w:val="25"/>
              </w:num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>Przedstaw pozycjonowanie (cenowe, jakościowe) vs. swoją konkurencję.</w:t>
            </w:r>
          </w:p>
          <w:p w14:paraId="4FCE4F44" w14:textId="2D594A16" w:rsidR="009A404F" w:rsidRPr="000178A9" w:rsidRDefault="009A404F" w:rsidP="009A404F">
            <w:pPr>
              <w:pStyle w:val="Akapitzlist"/>
              <w:numPr>
                <w:ilvl w:val="0"/>
                <w:numId w:val="25"/>
              </w:num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>Przedstaw przewagi marki / produktu nad konkurencją.</w:t>
            </w:r>
          </w:p>
        </w:tc>
      </w:tr>
      <w:tr w:rsidR="00F5264D" w:rsidRPr="000178A9" w14:paraId="74B1FCC9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097608D7" w14:textId="77777777" w:rsidR="00F5264D" w:rsidRPr="000178A9" w:rsidRDefault="00F5264D" w:rsidP="00F5264D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103DE3EB" w14:textId="77777777" w:rsidR="00F5264D" w:rsidRPr="000178A9" w:rsidRDefault="00F5264D" w:rsidP="00F5264D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315D709C" w14:textId="77777777" w:rsidR="00F5264D" w:rsidRPr="000178A9" w:rsidRDefault="00F5264D" w:rsidP="00F5264D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68B5DA06" w14:textId="77777777" w:rsidR="00F5264D" w:rsidRPr="000178A9" w:rsidRDefault="00F5264D" w:rsidP="00F5264D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2D96290F" w14:textId="77777777" w:rsidR="00F5264D" w:rsidRPr="000178A9" w:rsidRDefault="00F5264D" w:rsidP="00F5264D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F5264D" w:rsidRPr="000178A9" w14:paraId="795E7ECE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237A11B7" w14:textId="77777777" w:rsidR="00F5264D" w:rsidRPr="000178A9" w:rsidRDefault="00F5264D" w:rsidP="00F5264D">
            <w:pPr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  <w:t>Miejsce na pytania, komentarze Briefowanego:</w:t>
            </w:r>
          </w:p>
          <w:p w14:paraId="1D0664C9" w14:textId="77777777" w:rsidR="00F5264D" w:rsidRPr="000178A9" w:rsidRDefault="00F5264D" w:rsidP="00F5264D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19553B8E" w14:textId="77777777" w:rsidR="00F5264D" w:rsidRPr="000178A9" w:rsidRDefault="00F5264D" w:rsidP="00F5264D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75DA6377" w14:textId="77777777" w:rsidR="00F5264D" w:rsidRPr="000178A9" w:rsidRDefault="00F5264D" w:rsidP="00F5264D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6C07914F" w14:textId="77777777" w:rsidR="00F5264D" w:rsidRPr="000178A9" w:rsidRDefault="00F5264D" w:rsidP="00F5264D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9A404F" w:rsidRPr="000178A9" w14:paraId="257B4316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1E828EB4" w14:textId="440B6D19" w:rsidR="009A404F" w:rsidRPr="000178A9" w:rsidRDefault="009A404F" w:rsidP="009A404F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>Grupa docelowa</w:t>
            </w:r>
          </w:p>
          <w:p w14:paraId="66EE756E" w14:textId="66B8C9CD" w:rsidR="009A404F" w:rsidRPr="000178A9" w:rsidRDefault="009A404F" w:rsidP="009A404F">
            <w:pPr>
              <w:pStyle w:val="Akapitzlist"/>
              <w:numPr>
                <w:ilvl w:val="0"/>
                <w:numId w:val="25"/>
              </w:num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>Prze</w:t>
            </w:r>
            <w:r w:rsidR="0054732D" w:rsidRPr="000178A9">
              <w:rPr>
                <w:rFonts w:asciiTheme="minorHAnsi" w:hAnsiTheme="minorHAnsi" w:cstheme="minorHAnsi"/>
                <w:szCs w:val="22"/>
                <w:lang w:val="pl-PL"/>
              </w:rPr>
              <w:t>d</w:t>
            </w: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 xml:space="preserve">staw segmenty odbiorców – dane psychograficzne, demograficzne, behawioralne. </w:t>
            </w:r>
          </w:p>
          <w:p w14:paraId="11A9414C" w14:textId="46C596AB" w:rsidR="009A404F" w:rsidRPr="000178A9" w:rsidRDefault="009A404F" w:rsidP="009A404F">
            <w:pPr>
              <w:pStyle w:val="Akapitzlist"/>
              <w:numPr>
                <w:ilvl w:val="0"/>
                <w:numId w:val="25"/>
              </w:num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 xml:space="preserve">Opisz sposób, w jaki Twoi odbiorcy korzystają z produktów marki. </w:t>
            </w:r>
          </w:p>
          <w:p w14:paraId="0A1367A1" w14:textId="4909F8E0" w:rsidR="009A404F" w:rsidRPr="000178A9" w:rsidRDefault="009A404F" w:rsidP="009A404F">
            <w:pPr>
              <w:pStyle w:val="Akapitzlist"/>
              <w:numPr>
                <w:ilvl w:val="0"/>
                <w:numId w:val="25"/>
              </w:num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>Określ obecnych konsumentów vs. oczekiwania dotyczące nowo pozyskanych.</w:t>
            </w:r>
          </w:p>
        </w:tc>
      </w:tr>
      <w:tr w:rsidR="00DD0CB1" w:rsidRPr="000178A9" w14:paraId="09C0A995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4E23D3C3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4F7FB1BC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70D26797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52DCF414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3F7F17CB" w14:textId="09C20051" w:rsidR="00DD0CB1" w:rsidRPr="000178A9" w:rsidRDefault="00DD0CB1" w:rsidP="00DD0CB1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DD0CB1" w:rsidRPr="000178A9" w14:paraId="73CD26DC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018C9696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  <w:t>Miejsce na pytania, komentarze Briefowanego:</w:t>
            </w:r>
          </w:p>
          <w:p w14:paraId="09799A83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192958E7" w14:textId="72939458" w:rsidR="00DD0CB1" w:rsidRDefault="00DD0CB1" w:rsidP="00DD0CB1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22AEF572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62445591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238D0387" w14:textId="35A8C2EB" w:rsidR="00DD0CB1" w:rsidRPr="000178A9" w:rsidRDefault="00DD0CB1" w:rsidP="00DD0CB1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9A404F" w:rsidRPr="000178A9" w14:paraId="49C7894D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10CFEAD7" w14:textId="1184CD83" w:rsidR="003A1A51" w:rsidRPr="000178A9" w:rsidRDefault="003A1A51" w:rsidP="003A1A51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lastRenderedPageBreak/>
              <w:t>Konkurencja</w:t>
            </w:r>
          </w:p>
          <w:p w14:paraId="137106E9" w14:textId="7FE830A1" w:rsidR="003A1A51" w:rsidRPr="000178A9" w:rsidRDefault="003A1A51" w:rsidP="003A1A51">
            <w:pPr>
              <w:pStyle w:val="Akapitzlist"/>
              <w:numPr>
                <w:ilvl w:val="0"/>
                <w:numId w:val="25"/>
              </w:num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 xml:space="preserve">Nakreśl sytuację otoczenia konkurencyjnego – główni konkurenci, ich produkty, komunikacja, strategia. </w:t>
            </w:r>
          </w:p>
          <w:p w14:paraId="068224B9" w14:textId="27F18466" w:rsidR="009A404F" w:rsidRPr="000178A9" w:rsidRDefault="003A1A51" w:rsidP="003A1A51">
            <w:pPr>
              <w:pStyle w:val="Akapitzlist"/>
              <w:numPr>
                <w:ilvl w:val="0"/>
                <w:numId w:val="25"/>
              </w:num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>Przedstaw ogólne założenia dotyczące Twojego rynku.</w:t>
            </w:r>
          </w:p>
        </w:tc>
      </w:tr>
      <w:tr w:rsidR="00DD0CB1" w:rsidRPr="000178A9" w14:paraId="677903AD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21A9A60E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04542787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2B7D219D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7A7F4705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4C11F1E0" w14:textId="77777777" w:rsidR="00DD0CB1" w:rsidRPr="000178A9" w:rsidRDefault="00DD0CB1" w:rsidP="00DD0CB1">
            <w:pPr>
              <w:pStyle w:val="Akapitzlist"/>
              <w:ind w:left="360" w:firstLine="0"/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</w:pPr>
          </w:p>
        </w:tc>
      </w:tr>
      <w:tr w:rsidR="00DD0CB1" w:rsidRPr="000178A9" w14:paraId="7F65FBB2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7FD4737D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  <w:t>Miejsce na pytania, komentarze Briefowanego:</w:t>
            </w:r>
          </w:p>
          <w:p w14:paraId="145F792D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2DB86314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15BDC4CB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0F2E5455" w14:textId="77777777" w:rsidR="00DD0CB1" w:rsidRPr="000178A9" w:rsidRDefault="00DD0CB1" w:rsidP="00DD0CB1">
            <w:pPr>
              <w:pStyle w:val="Akapitzlist"/>
              <w:ind w:left="360" w:firstLine="0"/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</w:pPr>
          </w:p>
        </w:tc>
      </w:tr>
      <w:tr w:rsidR="003A1A51" w:rsidRPr="000178A9" w14:paraId="63207E56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384D422A" w14:textId="77777777" w:rsidR="004C3163" w:rsidRPr="000178A9" w:rsidRDefault="004C3163" w:rsidP="004C3163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>Dotychczasowe aktywności – ocena skuteczności</w:t>
            </w:r>
          </w:p>
          <w:p w14:paraId="04AC5AB5" w14:textId="43131ABE" w:rsidR="003A1A51" w:rsidRPr="000178A9" w:rsidRDefault="004C3163" w:rsidP="004C3163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>Opisz prowadzone dotychczas działania, sposób realizacje i efekty</w:t>
            </w:r>
          </w:p>
        </w:tc>
      </w:tr>
      <w:tr w:rsidR="00DD0CB1" w:rsidRPr="000178A9" w14:paraId="23F5E6C3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7BF1FB20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0D3BF3A3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4FFE752D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6FE22BB1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47E12930" w14:textId="77777777" w:rsidR="00DD0CB1" w:rsidRPr="000178A9" w:rsidRDefault="00DD0CB1" w:rsidP="00DD0CB1">
            <w:pPr>
              <w:pStyle w:val="Akapitzlist"/>
              <w:ind w:left="360" w:firstLine="0"/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</w:pPr>
          </w:p>
        </w:tc>
      </w:tr>
      <w:tr w:rsidR="00DD0CB1" w:rsidRPr="000178A9" w14:paraId="695B9B3C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52B3182A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  <w:t>Miejsce na pytania, komentarze Briefowanego:</w:t>
            </w:r>
          </w:p>
          <w:p w14:paraId="3BB2EEA1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5A797B7E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018364EC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175D1782" w14:textId="77777777" w:rsidR="00DD0CB1" w:rsidRPr="000178A9" w:rsidRDefault="00DD0CB1" w:rsidP="00DD0CB1">
            <w:pPr>
              <w:pStyle w:val="Akapitzlist"/>
              <w:ind w:left="360" w:firstLine="0"/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</w:pPr>
          </w:p>
        </w:tc>
      </w:tr>
      <w:tr w:rsidR="004C3163" w:rsidRPr="000178A9" w14:paraId="63290688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58503FAD" w14:textId="588B5587" w:rsidR="004C3163" w:rsidRPr="000178A9" w:rsidRDefault="004C3163" w:rsidP="004C3163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>Ograniczenia prawne</w:t>
            </w:r>
          </w:p>
          <w:p w14:paraId="001C9266" w14:textId="3B069CD3" w:rsidR="004C3163" w:rsidRPr="000178A9" w:rsidRDefault="004C3163" w:rsidP="004C3163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 xml:space="preserve">Opisz ograniczenia ustawowe (jeśli istnieją) oraz podjęte działania samoregulacyjne, dobre praktyki, itp. </w:t>
            </w:r>
          </w:p>
        </w:tc>
      </w:tr>
      <w:tr w:rsidR="004C3163" w:rsidRPr="000178A9" w14:paraId="4B6E16F8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6C49128F" w14:textId="77777777" w:rsidR="004C3163" w:rsidRPr="000178A9" w:rsidRDefault="004C3163" w:rsidP="004C3163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4A59D768" w14:textId="77777777" w:rsidR="004C3163" w:rsidRPr="000178A9" w:rsidRDefault="004C3163" w:rsidP="004C3163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73A99A81" w14:textId="77777777" w:rsidR="004C3163" w:rsidRPr="000178A9" w:rsidRDefault="004C3163" w:rsidP="004C3163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4C992C04" w14:textId="77777777" w:rsidR="004C3163" w:rsidRPr="000178A9" w:rsidRDefault="004C3163" w:rsidP="004C3163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05C75755" w14:textId="77777777" w:rsidR="004C3163" w:rsidRPr="000178A9" w:rsidRDefault="004C3163" w:rsidP="004C3163">
            <w:pPr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</w:pPr>
          </w:p>
        </w:tc>
      </w:tr>
      <w:tr w:rsidR="004C3163" w:rsidRPr="000178A9" w14:paraId="67681BCE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2B3A77B0" w14:textId="77777777" w:rsidR="004C3163" w:rsidRPr="000178A9" w:rsidRDefault="004C3163" w:rsidP="004C3163">
            <w:pPr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  <w:t>Miejsce na pytania, komentarze Briefowanego:</w:t>
            </w:r>
          </w:p>
          <w:p w14:paraId="7D0E536E" w14:textId="77777777" w:rsidR="004C3163" w:rsidRPr="000178A9" w:rsidRDefault="004C3163" w:rsidP="004C3163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29A3A184" w14:textId="77777777" w:rsidR="004C3163" w:rsidRPr="000178A9" w:rsidRDefault="004C3163" w:rsidP="004C3163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057816DB" w14:textId="77777777" w:rsidR="004C3163" w:rsidRPr="000178A9" w:rsidRDefault="004C3163" w:rsidP="004C3163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5224C360" w14:textId="77777777" w:rsidR="004C3163" w:rsidRPr="000178A9" w:rsidRDefault="004C3163" w:rsidP="004C3163">
            <w:pPr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</w:pPr>
          </w:p>
        </w:tc>
      </w:tr>
      <w:tr w:rsidR="004C3163" w:rsidRPr="000178A9" w14:paraId="4A0820A0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328AF4BB" w14:textId="6A05D4B4" w:rsidR="004C3163" w:rsidRPr="000178A9" w:rsidRDefault="004C3163" w:rsidP="004C3163">
            <w:pPr>
              <w:pStyle w:val="Akapitzlist"/>
              <w:numPr>
                <w:ilvl w:val="0"/>
                <w:numId w:val="26"/>
              </w:numPr>
              <w:spacing w:line="276" w:lineRule="auto"/>
              <w:contextualSpacing w:val="0"/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/>
                <w:bCs/>
                <w:iCs/>
                <w:szCs w:val="22"/>
                <w:lang w:val="pl-PL"/>
              </w:rPr>
              <w:t>Wytyczne</w:t>
            </w:r>
            <w:r w:rsidRPr="000178A9"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  <w:t xml:space="preserve"> </w:t>
            </w:r>
            <w:r w:rsidRPr="000178A9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>Twojej firmy dotyczące marki i komunikacji</w:t>
            </w:r>
          </w:p>
          <w:p w14:paraId="17DB686D" w14:textId="77777777" w:rsidR="004C3163" w:rsidRPr="000178A9" w:rsidRDefault="004C3163" w:rsidP="004C3163">
            <w:pPr>
              <w:pStyle w:val="Akapitzlist"/>
              <w:numPr>
                <w:ilvl w:val="0"/>
                <w:numId w:val="25"/>
              </w:numPr>
              <w:suppressAutoHyphens w:val="0"/>
              <w:spacing w:line="276" w:lineRule="auto"/>
              <w:ind w:left="714" w:hanging="357"/>
              <w:contextualSpacing w:val="0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>Corporate / Brand Identity</w:t>
            </w:r>
          </w:p>
          <w:p w14:paraId="1AC393ED" w14:textId="77777777" w:rsidR="004C3163" w:rsidRPr="000178A9" w:rsidRDefault="004C3163" w:rsidP="004C3163">
            <w:pPr>
              <w:pStyle w:val="Akapitzlist"/>
              <w:numPr>
                <w:ilvl w:val="0"/>
                <w:numId w:val="25"/>
              </w:numPr>
              <w:suppressAutoHyphens w:val="0"/>
              <w:spacing w:line="276" w:lineRule="auto"/>
              <w:ind w:left="714" w:hanging="357"/>
              <w:contextualSpacing w:val="0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>Brand Hero</w:t>
            </w:r>
          </w:p>
          <w:p w14:paraId="48679D3E" w14:textId="4DE9BB4F" w:rsidR="004C3163" w:rsidRPr="000178A9" w:rsidRDefault="004C3163" w:rsidP="004C3163">
            <w:pPr>
              <w:pStyle w:val="Akapitzlist"/>
              <w:numPr>
                <w:ilvl w:val="0"/>
                <w:numId w:val="25"/>
              </w:numPr>
              <w:suppressAutoHyphens w:val="0"/>
              <w:spacing w:line="276" w:lineRule="auto"/>
              <w:ind w:left="714" w:hanging="357"/>
              <w:contextualSpacing w:val="0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>Celebryci</w:t>
            </w:r>
          </w:p>
        </w:tc>
      </w:tr>
      <w:tr w:rsidR="000178A9" w:rsidRPr="000178A9" w14:paraId="3AC083F2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4932AD7F" w14:textId="77777777" w:rsidR="000178A9" w:rsidRPr="000178A9" w:rsidRDefault="000178A9" w:rsidP="000178A9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3836B163" w14:textId="77777777" w:rsidR="000178A9" w:rsidRPr="000178A9" w:rsidRDefault="000178A9" w:rsidP="000178A9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253FEB0C" w14:textId="77777777" w:rsidR="000178A9" w:rsidRPr="000178A9" w:rsidRDefault="000178A9" w:rsidP="000178A9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2028FB29" w14:textId="77777777" w:rsidR="000178A9" w:rsidRPr="000178A9" w:rsidRDefault="000178A9" w:rsidP="000178A9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6E5E827A" w14:textId="77777777" w:rsidR="000178A9" w:rsidRPr="000178A9" w:rsidRDefault="000178A9" w:rsidP="000178A9">
            <w:pPr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</w:pPr>
          </w:p>
        </w:tc>
      </w:tr>
      <w:tr w:rsidR="000178A9" w:rsidRPr="000178A9" w14:paraId="59913FDA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5F381887" w14:textId="77777777" w:rsidR="000178A9" w:rsidRPr="000178A9" w:rsidRDefault="000178A9" w:rsidP="000178A9">
            <w:pPr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  <w:t>Miejsce na pytania, komentarze Briefowanego:</w:t>
            </w:r>
          </w:p>
          <w:p w14:paraId="0611DB92" w14:textId="77777777" w:rsidR="000178A9" w:rsidRPr="000178A9" w:rsidRDefault="000178A9" w:rsidP="000178A9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7621326C" w14:textId="77777777" w:rsidR="000178A9" w:rsidRPr="000178A9" w:rsidRDefault="000178A9" w:rsidP="000178A9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729856E3" w14:textId="77777777" w:rsidR="000178A9" w:rsidRPr="000178A9" w:rsidRDefault="000178A9" w:rsidP="000178A9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16F7C791" w14:textId="77777777" w:rsidR="000178A9" w:rsidRDefault="000178A9" w:rsidP="000178A9">
            <w:pPr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</w:pPr>
          </w:p>
          <w:p w14:paraId="469191C0" w14:textId="2D0AEB76" w:rsidR="00DD0CB1" w:rsidRPr="000178A9" w:rsidRDefault="00DD0CB1" w:rsidP="000178A9">
            <w:pPr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</w:pPr>
          </w:p>
        </w:tc>
      </w:tr>
      <w:tr w:rsidR="004C3163" w:rsidRPr="000178A9" w14:paraId="1DA17015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592A3B23" w14:textId="065073A1" w:rsidR="004C3163" w:rsidRPr="000178A9" w:rsidRDefault="004C3163" w:rsidP="004C3163">
            <w:pPr>
              <w:pStyle w:val="Akapitzlist"/>
              <w:numPr>
                <w:ilvl w:val="0"/>
                <w:numId w:val="26"/>
              </w:numPr>
              <w:spacing w:line="276" w:lineRule="auto"/>
              <w:contextualSpacing w:val="0"/>
              <w:rPr>
                <w:rFonts w:asciiTheme="minorHAnsi" w:hAnsiTheme="minorHAnsi" w:cstheme="minorHAnsi"/>
                <w:b/>
                <w:bCs/>
                <w:iCs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/>
                <w:bCs/>
                <w:iCs/>
                <w:szCs w:val="22"/>
                <w:lang w:val="pl-PL"/>
              </w:rPr>
              <w:lastRenderedPageBreak/>
              <w:t xml:space="preserve">Inne działania włączone w komunikację </w:t>
            </w:r>
          </w:p>
          <w:p w14:paraId="442B8887" w14:textId="66841725" w:rsidR="004C3163" w:rsidRPr="000178A9" w:rsidRDefault="004C3163" w:rsidP="004C3163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 xml:space="preserve">Przewidziana współpraca z innymi firmami zaangażowanymi w komunikację marketingową marki, np.: </w:t>
            </w:r>
          </w:p>
          <w:p w14:paraId="55218293" w14:textId="18472F8C" w:rsidR="004C3163" w:rsidRPr="000178A9" w:rsidRDefault="004C3163" w:rsidP="004C3163">
            <w:pPr>
              <w:pStyle w:val="Akapitzlist"/>
              <w:numPr>
                <w:ilvl w:val="0"/>
                <w:numId w:val="25"/>
              </w:numPr>
              <w:suppressAutoHyphens w:val="0"/>
              <w:spacing w:line="276" w:lineRule="auto"/>
              <w:ind w:left="714" w:hanging="357"/>
              <w:contextualSpacing w:val="0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 xml:space="preserve">Współpraca Agencji z Agencją Mediową </w:t>
            </w:r>
          </w:p>
          <w:p w14:paraId="019B31F3" w14:textId="284030B1" w:rsidR="004C3163" w:rsidRPr="000178A9" w:rsidRDefault="004C3163" w:rsidP="004C3163">
            <w:pPr>
              <w:pStyle w:val="Akapitzlist"/>
              <w:numPr>
                <w:ilvl w:val="0"/>
                <w:numId w:val="25"/>
              </w:numPr>
              <w:suppressAutoHyphens w:val="0"/>
              <w:spacing w:line="276" w:lineRule="auto"/>
              <w:ind w:left="714" w:hanging="357"/>
              <w:contextualSpacing w:val="0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 xml:space="preserve">Współpraca w zakresie Digital / Online vs. Offline </w:t>
            </w:r>
          </w:p>
          <w:p w14:paraId="4B5BD905" w14:textId="3B8F57EF" w:rsidR="004C3163" w:rsidRPr="000178A9" w:rsidRDefault="004C3163" w:rsidP="004C3163">
            <w:pPr>
              <w:pStyle w:val="Akapitzlist"/>
              <w:numPr>
                <w:ilvl w:val="0"/>
                <w:numId w:val="25"/>
              </w:numPr>
              <w:suppressAutoHyphens w:val="0"/>
              <w:spacing w:line="276" w:lineRule="auto"/>
              <w:ind w:left="714" w:hanging="357"/>
              <w:contextualSpacing w:val="0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 xml:space="preserve">Community management vs. Paid social </w:t>
            </w:r>
          </w:p>
        </w:tc>
      </w:tr>
      <w:tr w:rsidR="00DD0CB1" w:rsidRPr="000178A9" w14:paraId="1C8C4BCA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4DAE502C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334682E0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33178B84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29500D03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1C69A930" w14:textId="77777777" w:rsidR="00DD0CB1" w:rsidRPr="000178A9" w:rsidRDefault="00DD0CB1" w:rsidP="00DD0CB1">
            <w:pPr>
              <w:spacing w:line="276" w:lineRule="auto"/>
              <w:ind w:hanging="720"/>
              <w:rPr>
                <w:rFonts w:asciiTheme="minorHAnsi" w:hAnsiTheme="minorHAnsi" w:cstheme="minorHAnsi"/>
                <w:b/>
                <w:bCs/>
                <w:iCs/>
                <w:szCs w:val="22"/>
                <w:lang w:val="pl-PL"/>
              </w:rPr>
            </w:pPr>
          </w:p>
        </w:tc>
      </w:tr>
      <w:tr w:rsidR="00DD0CB1" w:rsidRPr="000178A9" w14:paraId="34FB523E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7F0FFF8E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  <w:t>Miejsce na pytania, komentarze Briefowanego:</w:t>
            </w:r>
          </w:p>
          <w:p w14:paraId="23CBF821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62FAC21C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48F587E2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4F02AEDE" w14:textId="0A8CC34D" w:rsidR="00DD0CB1" w:rsidRPr="000178A9" w:rsidRDefault="00DD0CB1" w:rsidP="00DD0CB1">
            <w:pPr>
              <w:pStyle w:val="Akapitzlist"/>
              <w:spacing w:line="276" w:lineRule="auto"/>
              <w:ind w:left="360" w:firstLine="0"/>
              <w:contextualSpacing w:val="0"/>
              <w:rPr>
                <w:rFonts w:asciiTheme="minorHAnsi" w:hAnsiTheme="minorHAnsi" w:cstheme="minorHAnsi"/>
                <w:b/>
                <w:bCs/>
                <w:iCs/>
                <w:szCs w:val="22"/>
                <w:lang w:val="pl-PL"/>
              </w:rPr>
            </w:pPr>
          </w:p>
        </w:tc>
      </w:tr>
      <w:tr w:rsidR="004C3163" w:rsidRPr="000178A9" w14:paraId="01AD5111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1C7ECE3A" w14:textId="2792DCC1" w:rsidR="004C3163" w:rsidRPr="000178A9" w:rsidRDefault="00F5264D" w:rsidP="004C3163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MODUŁ 3: </w:t>
            </w:r>
            <w:r w:rsidR="004C3163" w:rsidRPr="000178A9">
              <w:rPr>
                <w:rFonts w:asciiTheme="minorHAnsi" w:hAnsiTheme="minorHAnsi" w:cstheme="minorHAnsi"/>
                <w:b/>
                <w:szCs w:val="22"/>
                <w:lang w:val="pl-PL"/>
              </w:rPr>
              <w:t>PROBLEM</w:t>
            </w:r>
          </w:p>
          <w:p w14:paraId="774A8A6C" w14:textId="7DF4D603" w:rsidR="004C3163" w:rsidRPr="000178A9" w:rsidRDefault="004C3163" w:rsidP="004C3163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Cs/>
                <w:szCs w:val="22"/>
                <w:lang w:val="pl-PL"/>
              </w:rPr>
              <w:t>MODUŁ ODPOWIADAJĄCY NA PYTANIE</w:t>
            </w:r>
            <w:r w:rsidR="00BF25BC" w:rsidRPr="000178A9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</w:t>
            </w:r>
            <w:r w:rsidRPr="000178A9">
              <w:rPr>
                <w:rFonts w:asciiTheme="minorHAnsi" w:hAnsiTheme="minorHAnsi" w:cstheme="minorHAnsi"/>
                <w:bCs/>
                <w:szCs w:val="22"/>
                <w:lang w:val="pl-PL"/>
              </w:rPr>
              <w:t>DLACZEGO PODEJMUJEMY SIĘ DZIAŁANIA I CO JEST POWODEM BRIEFU?</w:t>
            </w:r>
          </w:p>
        </w:tc>
      </w:tr>
      <w:tr w:rsidR="00BF25BC" w:rsidRPr="000178A9" w14:paraId="7D498FF7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09E23931" w14:textId="720308C4" w:rsidR="00BF25BC" w:rsidRPr="000178A9" w:rsidRDefault="00BF25BC" w:rsidP="00BF25BC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>Bariera</w:t>
            </w:r>
          </w:p>
          <w:p w14:paraId="1C27C1AE" w14:textId="77777777" w:rsidR="00BF25BC" w:rsidRPr="000178A9" w:rsidRDefault="00BF25BC" w:rsidP="00BF25BC">
            <w:pPr>
              <w:pStyle w:val="Akapitzlist"/>
              <w:numPr>
                <w:ilvl w:val="0"/>
                <w:numId w:val="25"/>
              </w:numPr>
              <w:suppressAutoHyphens w:val="0"/>
              <w:spacing w:line="276" w:lineRule="auto"/>
              <w:ind w:left="714" w:hanging="357"/>
              <w:contextualSpacing w:val="0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>Opisz sytuację z jaką spotkała się marka – skąd wynika potrzeba wyrażona w Briefie?</w:t>
            </w:r>
          </w:p>
          <w:p w14:paraId="4DF268CA" w14:textId="77777777" w:rsidR="00BF25BC" w:rsidRPr="000178A9" w:rsidRDefault="00BF25BC" w:rsidP="00BF25BC">
            <w:pPr>
              <w:pStyle w:val="Akapitzlist"/>
              <w:numPr>
                <w:ilvl w:val="0"/>
                <w:numId w:val="25"/>
              </w:numPr>
              <w:suppressAutoHyphens w:val="0"/>
              <w:spacing w:line="276" w:lineRule="auto"/>
              <w:ind w:left="714" w:hanging="357"/>
              <w:contextualSpacing w:val="0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>Co stanowi problem? Na czym polega bariera?</w:t>
            </w:r>
          </w:p>
          <w:p w14:paraId="3D30340C" w14:textId="6A6C0B17" w:rsidR="00BF25BC" w:rsidRPr="000178A9" w:rsidRDefault="00BF25BC" w:rsidP="00BF25BC">
            <w:pPr>
              <w:pStyle w:val="Akapitzlist"/>
              <w:suppressAutoHyphens w:val="0"/>
              <w:spacing w:line="276" w:lineRule="auto"/>
              <w:ind w:left="714" w:firstLine="0"/>
              <w:contextualSpacing w:val="0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DD0CB1" w:rsidRPr="000178A9" w14:paraId="0694C615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611E30D3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5E43EC9C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6ED91454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18EDDDCB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45D48F93" w14:textId="77777777" w:rsidR="00DD0CB1" w:rsidRPr="000178A9" w:rsidRDefault="00DD0CB1" w:rsidP="00DD0CB1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DD0CB1" w:rsidRPr="000178A9" w14:paraId="24A89A7D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78627136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  <w:t>Miejsce na pytania, komentarze Briefowanego:</w:t>
            </w:r>
          </w:p>
          <w:p w14:paraId="739E14DB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129319A9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304C24DD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07A6CA39" w14:textId="77777777" w:rsidR="00DD0CB1" w:rsidRPr="000178A9" w:rsidRDefault="00DD0CB1" w:rsidP="00DD0CB1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BF25BC" w:rsidRPr="000178A9" w14:paraId="0F9D83AC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3284CEB8" w14:textId="793F3AFA" w:rsidR="00BF25BC" w:rsidRPr="000178A9" w:rsidRDefault="00BF25BC" w:rsidP="00BF25BC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>Kontekst sytuacji</w:t>
            </w:r>
          </w:p>
          <w:p w14:paraId="2BFB30ED" w14:textId="0358DCE7" w:rsidR="00BF25BC" w:rsidRPr="000178A9" w:rsidRDefault="00BF25BC" w:rsidP="00BF25BC">
            <w:pPr>
              <w:pStyle w:val="Akapitzlist"/>
              <w:numPr>
                <w:ilvl w:val="0"/>
                <w:numId w:val="25"/>
              </w:numPr>
              <w:suppressAutoHyphens w:val="0"/>
              <w:spacing w:line="276" w:lineRule="auto"/>
              <w:ind w:left="714" w:hanging="357"/>
              <w:contextualSpacing w:val="0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>Kontekst rynkowy, sytuacyjny – jak osadzony jest problem w danych realiach?</w:t>
            </w:r>
          </w:p>
          <w:p w14:paraId="73BB0BCA" w14:textId="77777777" w:rsidR="00BF25BC" w:rsidRPr="000178A9" w:rsidRDefault="00BF25BC" w:rsidP="00BF25BC">
            <w:pPr>
              <w:pStyle w:val="Akapitzlist"/>
              <w:numPr>
                <w:ilvl w:val="0"/>
                <w:numId w:val="25"/>
              </w:numPr>
              <w:suppressAutoHyphens w:val="0"/>
              <w:spacing w:line="276" w:lineRule="auto"/>
              <w:ind w:left="714" w:hanging="357"/>
              <w:contextualSpacing w:val="0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>Dlaczego właśnie teraz powstał ten Brief?</w:t>
            </w:r>
          </w:p>
          <w:p w14:paraId="2588E3F2" w14:textId="2BCC4264" w:rsidR="00BF25BC" w:rsidRPr="000178A9" w:rsidRDefault="00BF25BC" w:rsidP="00BF25BC">
            <w:pPr>
              <w:pStyle w:val="Akapitzlist"/>
              <w:numPr>
                <w:ilvl w:val="0"/>
                <w:numId w:val="25"/>
              </w:numPr>
              <w:suppressAutoHyphens w:val="0"/>
              <w:spacing w:line="276" w:lineRule="auto"/>
              <w:ind w:left="714" w:hanging="357"/>
              <w:contextualSpacing w:val="0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>Zagrożenia i ostrzeżenia.</w:t>
            </w:r>
          </w:p>
        </w:tc>
      </w:tr>
      <w:tr w:rsidR="00DD0CB1" w:rsidRPr="000178A9" w14:paraId="77937D23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67114D1E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1DC853C3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29422DD8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6AE56E50" w14:textId="77777777" w:rsidR="00DD0CB1" w:rsidRPr="000178A9" w:rsidRDefault="00DD0CB1" w:rsidP="00DD0CB1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79A98656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</w:pPr>
          </w:p>
        </w:tc>
      </w:tr>
      <w:tr w:rsidR="00DD0CB1" w:rsidRPr="000178A9" w14:paraId="30E01BD3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7EC5F1C3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  <w:t>Miejsce na pytania, komentarze Briefowanego:</w:t>
            </w:r>
          </w:p>
          <w:p w14:paraId="0AD8CC0A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3A185B66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537721A2" w14:textId="1C522BEE" w:rsidR="00DD0CB1" w:rsidRDefault="00DD0CB1" w:rsidP="00DD0CB1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176C0867" w14:textId="4934B1F8" w:rsidR="00DD0CB1" w:rsidRDefault="00DD0CB1" w:rsidP="00DD0CB1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059C58F4" w14:textId="5A0D44A8" w:rsidR="009A23A3" w:rsidRDefault="009A23A3" w:rsidP="00DD0CB1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4A0FCDD4" w14:textId="77777777" w:rsidR="009A23A3" w:rsidRPr="000178A9" w:rsidRDefault="009A23A3" w:rsidP="00DD0CB1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2C96D117" w14:textId="77777777" w:rsidR="00DD0CB1" w:rsidRPr="000178A9" w:rsidRDefault="00DD0CB1" w:rsidP="00DD0CB1">
            <w:pPr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</w:pPr>
          </w:p>
        </w:tc>
      </w:tr>
      <w:tr w:rsidR="00BF25BC" w:rsidRPr="000178A9" w14:paraId="2D0C3D17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56257088" w14:textId="69E93604" w:rsidR="00BF25BC" w:rsidRPr="000178A9" w:rsidRDefault="00F5264D" w:rsidP="00BF25B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/>
                <w:szCs w:val="22"/>
                <w:lang w:val="pl-PL"/>
              </w:rPr>
              <w:lastRenderedPageBreak/>
              <w:t xml:space="preserve">MODUŁ 4: </w:t>
            </w:r>
            <w:r w:rsidR="00BF25BC" w:rsidRPr="000178A9">
              <w:rPr>
                <w:rFonts w:asciiTheme="minorHAnsi" w:hAnsiTheme="minorHAnsi" w:cstheme="minorHAnsi"/>
                <w:b/>
                <w:szCs w:val="22"/>
                <w:lang w:val="pl-PL"/>
              </w:rPr>
              <w:t>ZAŁOŻENIA REALIZACYJNE</w:t>
            </w:r>
          </w:p>
          <w:p w14:paraId="48A3DED7" w14:textId="7578909B" w:rsidR="00BF25BC" w:rsidRPr="000178A9" w:rsidRDefault="00BF25BC" w:rsidP="00BF25BC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Cs/>
                <w:szCs w:val="22"/>
                <w:lang w:val="pl-PL"/>
              </w:rPr>
              <w:t>MODUŁ OKREŚLAJĄCY</w:t>
            </w:r>
            <w:r w:rsidR="009A23A3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SPECYFIKACJĘ I SZCZEGÓŁY REALIZACYJNE PROJEKTU.</w:t>
            </w:r>
            <w:r w:rsidRPr="000178A9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</w:t>
            </w:r>
          </w:p>
          <w:p w14:paraId="32A18BE3" w14:textId="77777777" w:rsidR="009A23A3" w:rsidRDefault="009A23A3" w:rsidP="009A23A3">
            <w:pPr>
              <w:spacing w:line="276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Z</w:t>
            </w:r>
            <w:r w:rsidRPr="009A23A3">
              <w:rPr>
                <w:rFonts w:asciiTheme="minorHAnsi" w:hAnsiTheme="minorHAnsi" w:cstheme="minorHAnsi"/>
                <w:lang w:val="pl-PL"/>
              </w:rPr>
              <w:t xml:space="preserve">AWARTOŚĆ TEGO MODUŁU BĘDZIE ZALEŻNA OD SPECYFIKI PROJEKTU, </w:t>
            </w:r>
          </w:p>
          <w:p w14:paraId="3FF820B9" w14:textId="0D91EF99" w:rsidR="009A23A3" w:rsidRPr="009A23A3" w:rsidRDefault="009A23A3" w:rsidP="009A23A3">
            <w:pPr>
              <w:spacing w:line="276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9A23A3">
              <w:rPr>
                <w:rFonts w:asciiTheme="minorHAnsi" w:hAnsiTheme="minorHAnsi" w:cstheme="minorHAnsi"/>
                <w:lang w:val="pl-PL"/>
              </w:rPr>
              <w:t>NP. APLIKACJI, STRONY WWW, KOMUNIKACJI SOCIAL MEDIA ETC.</w:t>
            </w:r>
          </w:p>
        </w:tc>
      </w:tr>
      <w:tr w:rsidR="00BF25BC" w:rsidRPr="000178A9" w14:paraId="1C219602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25879AB0" w14:textId="77777777" w:rsidR="00BF25BC" w:rsidRPr="000178A9" w:rsidRDefault="00BF25BC" w:rsidP="00BF25BC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C00000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>Założenia realizacyjne projektu</w:t>
            </w:r>
          </w:p>
          <w:p w14:paraId="40E7EAA5" w14:textId="0600E622" w:rsidR="00BF25BC" w:rsidRPr="000178A9" w:rsidRDefault="00BF25BC" w:rsidP="00BF25BC">
            <w:pPr>
              <w:pStyle w:val="Akapitzlist"/>
              <w:spacing w:line="276" w:lineRule="auto"/>
              <w:ind w:left="360" w:firstLine="0"/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>Okre</w:t>
            </w:r>
            <w:r w:rsidR="00DE6E37" w:rsidRPr="000178A9">
              <w:rPr>
                <w:rFonts w:asciiTheme="minorHAnsi" w:hAnsiTheme="minorHAnsi" w:cstheme="minorHAnsi"/>
                <w:szCs w:val="22"/>
                <w:lang w:val="pl-PL"/>
              </w:rPr>
              <w:t>ś</w:t>
            </w: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>l przeznaczenie, funkcje, parametry techniczne,</w:t>
            </w:r>
            <w:r w:rsidR="009A23A3">
              <w:rPr>
                <w:rFonts w:asciiTheme="minorHAnsi" w:hAnsiTheme="minorHAnsi" w:cstheme="minorHAnsi"/>
                <w:szCs w:val="22"/>
                <w:lang w:val="pl-PL"/>
              </w:rPr>
              <w:t xml:space="preserve"> specyfikację projektu,</w:t>
            </w:r>
            <w:r w:rsidR="009A23A3" w:rsidRPr="000178A9">
              <w:rPr>
                <w:rFonts w:asciiTheme="minorHAnsi" w:hAnsiTheme="minorHAnsi" w:cstheme="minorHAnsi"/>
                <w:szCs w:val="22"/>
                <w:lang w:val="pl-PL"/>
              </w:rPr>
              <w:t xml:space="preserve"> etc.</w:t>
            </w:r>
          </w:p>
        </w:tc>
      </w:tr>
      <w:tr w:rsidR="00DE6E37" w:rsidRPr="000178A9" w14:paraId="7D96591C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6E6CE0AE" w14:textId="77777777" w:rsidR="00DE6E37" w:rsidRPr="000178A9" w:rsidRDefault="00DE6E37" w:rsidP="00DE6E37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75BB0C31" w14:textId="77777777" w:rsidR="00DE6E37" w:rsidRPr="000178A9" w:rsidRDefault="00DE6E37" w:rsidP="00DE6E37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23CFA88B" w14:textId="77777777" w:rsidR="00DE6E37" w:rsidRPr="000178A9" w:rsidRDefault="00DE6E37" w:rsidP="00DE6E37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2AD30C94" w14:textId="77777777" w:rsidR="00DE6E37" w:rsidRPr="000178A9" w:rsidRDefault="00DE6E37" w:rsidP="00DE6E37">
            <w:pPr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</w:pPr>
          </w:p>
        </w:tc>
      </w:tr>
      <w:tr w:rsidR="00DE6E37" w:rsidRPr="000178A9" w14:paraId="56F928FB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70818FF8" w14:textId="77777777" w:rsidR="00DE6E37" w:rsidRPr="000178A9" w:rsidRDefault="00DE6E37" w:rsidP="00DE6E37">
            <w:pPr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  <w:t>Miejsce na pytania, komentarze Briefowanego:</w:t>
            </w:r>
          </w:p>
          <w:p w14:paraId="357D1521" w14:textId="77777777" w:rsidR="00DE6E37" w:rsidRPr="000178A9" w:rsidRDefault="00DE6E37" w:rsidP="00DE6E37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1AA06C88" w14:textId="77777777" w:rsidR="00DE6E37" w:rsidRPr="000178A9" w:rsidRDefault="00DE6E37" w:rsidP="00DE6E37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17705335" w14:textId="77777777" w:rsidR="00DE6E37" w:rsidRPr="000178A9" w:rsidRDefault="00DE6E37" w:rsidP="00DE6E37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01954809" w14:textId="77777777" w:rsidR="00DE6E37" w:rsidRPr="000178A9" w:rsidRDefault="00DE6E37" w:rsidP="00DE6E37">
            <w:pPr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</w:pPr>
          </w:p>
        </w:tc>
      </w:tr>
      <w:tr w:rsidR="00BF25BC" w:rsidRPr="000178A9" w14:paraId="239817B6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0FC21479" w14:textId="18A8B490" w:rsidR="00BF25BC" w:rsidRPr="000178A9" w:rsidRDefault="00DE6E37" w:rsidP="00F5264D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/>
                <w:szCs w:val="22"/>
                <w:lang w:val="pl-PL"/>
              </w:rPr>
              <w:t>INNE, DODATKOWE INFORMACJE</w:t>
            </w:r>
          </w:p>
        </w:tc>
      </w:tr>
      <w:tr w:rsidR="00BF25BC" w:rsidRPr="000178A9" w14:paraId="3AA63E1B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4F84F48A" w14:textId="310A77F7" w:rsidR="00BF25BC" w:rsidRPr="000178A9" w:rsidRDefault="00DE6E37" w:rsidP="00DE6E37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 xml:space="preserve">Kryteria oceny </w:t>
            </w: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>propozycji, rozwiązań ofert i wyboru Agencji</w:t>
            </w:r>
          </w:p>
        </w:tc>
      </w:tr>
      <w:tr w:rsidR="00F5264D" w:rsidRPr="000178A9" w14:paraId="6F4E0EDD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00096267" w14:textId="77777777" w:rsidR="00F5264D" w:rsidRPr="000178A9" w:rsidRDefault="00F5264D" w:rsidP="00F5264D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0310BAA6" w14:textId="77777777" w:rsidR="00F5264D" w:rsidRPr="000178A9" w:rsidRDefault="00F5264D" w:rsidP="00F5264D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33D532BF" w14:textId="77777777" w:rsidR="00F5264D" w:rsidRPr="000178A9" w:rsidRDefault="00F5264D" w:rsidP="00F5264D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1508929D" w14:textId="77777777" w:rsidR="00F5264D" w:rsidRPr="000178A9" w:rsidRDefault="00F5264D" w:rsidP="00F5264D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1ACE16D1" w14:textId="114D5509" w:rsidR="00F5264D" w:rsidRPr="000178A9" w:rsidRDefault="00F5264D" w:rsidP="00F5264D">
            <w:pPr>
              <w:shd w:val="clear" w:color="auto" w:fill="FFFFFF" w:themeFill="background1"/>
              <w:ind w:left="0" w:firstLine="0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</w:tc>
      </w:tr>
      <w:tr w:rsidR="00F5264D" w:rsidRPr="000178A9" w14:paraId="68692CCA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04ED4E68" w14:textId="77777777" w:rsidR="00F5264D" w:rsidRPr="000178A9" w:rsidRDefault="00F5264D" w:rsidP="00F5264D">
            <w:pPr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  <w:t>Miejsce na pytania, komentarze Briefowanego:</w:t>
            </w:r>
          </w:p>
          <w:p w14:paraId="1EE59631" w14:textId="77777777" w:rsidR="00F5264D" w:rsidRPr="000178A9" w:rsidRDefault="00F5264D" w:rsidP="00F5264D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68BFA84B" w14:textId="77777777" w:rsidR="00F5264D" w:rsidRPr="000178A9" w:rsidRDefault="00F5264D" w:rsidP="00F5264D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1BA844ED" w14:textId="77777777" w:rsidR="00F5264D" w:rsidRPr="000178A9" w:rsidRDefault="00F5264D" w:rsidP="00F5264D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216CDD0E" w14:textId="77777777" w:rsidR="00F5264D" w:rsidRPr="000178A9" w:rsidRDefault="00F5264D" w:rsidP="00F5264D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</w:tc>
      </w:tr>
      <w:tr w:rsidR="00DE6E37" w:rsidRPr="000178A9" w14:paraId="5BBFBC4E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3F3A1BD2" w14:textId="77777777" w:rsidR="00DE6E37" w:rsidRPr="000178A9" w:rsidRDefault="00DE6E37" w:rsidP="00DE6E37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b/>
                <w:color w:val="FF0000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>Załączniki</w:t>
            </w:r>
          </w:p>
          <w:p w14:paraId="72810C3F" w14:textId="6B1F76E0" w:rsidR="00DE6E37" w:rsidRPr="000178A9" w:rsidRDefault="00DE6E37" w:rsidP="00DE6E37">
            <w:pPr>
              <w:pStyle w:val="Akapitzlist"/>
              <w:spacing w:line="276" w:lineRule="auto"/>
              <w:ind w:left="360" w:firstLine="0"/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szCs w:val="22"/>
                <w:lang w:val="pl-PL"/>
              </w:rPr>
              <w:t>Podaj listę załączników i przekazywanych materiałów, np.: dotychczasowa komunikacja, raporty, wyciągi badań konsumenckich, reklamy konkurencji, zdjęcia, itd.</w:t>
            </w:r>
          </w:p>
        </w:tc>
      </w:tr>
      <w:tr w:rsidR="00F5264D" w:rsidRPr="000178A9" w14:paraId="229B7186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2B514EF1" w14:textId="77777777" w:rsidR="00F5264D" w:rsidRPr="000178A9" w:rsidRDefault="00F5264D" w:rsidP="00F5264D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694E338A" w14:textId="77777777" w:rsidR="00F5264D" w:rsidRPr="000178A9" w:rsidRDefault="00F5264D" w:rsidP="00F5264D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781C139D" w14:textId="77777777" w:rsidR="00F5264D" w:rsidRPr="000178A9" w:rsidRDefault="00F5264D" w:rsidP="00F5264D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6829701C" w14:textId="77777777" w:rsidR="00F5264D" w:rsidRPr="000178A9" w:rsidRDefault="00F5264D" w:rsidP="00F5264D">
            <w:pPr>
              <w:shd w:val="clear" w:color="auto" w:fill="FFFFFF" w:themeFill="background1"/>
              <w:jc w:val="left"/>
              <w:rPr>
                <w:rFonts w:asciiTheme="minorHAnsi" w:hAnsiTheme="minorHAnsi" w:cstheme="minorHAnsi"/>
                <w:bCs/>
                <w:color w:val="FF0000"/>
                <w:szCs w:val="22"/>
                <w:highlight w:val="yellow"/>
                <w:lang w:val="pl-PL"/>
              </w:rPr>
            </w:pPr>
          </w:p>
          <w:p w14:paraId="7365C74B" w14:textId="77777777" w:rsidR="00F5264D" w:rsidRPr="000178A9" w:rsidRDefault="00F5264D" w:rsidP="00F5264D">
            <w:pPr>
              <w:pStyle w:val="Akapitzlist"/>
              <w:spacing w:line="276" w:lineRule="auto"/>
              <w:ind w:left="360" w:firstLine="0"/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</w:pPr>
          </w:p>
        </w:tc>
      </w:tr>
      <w:tr w:rsidR="00F5264D" w:rsidRPr="000178A9" w14:paraId="5252642D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18BEC89A" w14:textId="77777777" w:rsidR="00F5264D" w:rsidRPr="000178A9" w:rsidRDefault="00F5264D" w:rsidP="00F5264D">
            <w:pPr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</w:pPr>
            <w:r w:rsidRPr="000178A9">
              <w:rPr>
                <w:rFonts w:asciiTheme="minorHAnsi" w:hAnsiTheme="minorHAnsi" w:cstheme="minorHAnsi"/>
                <w:iCs/>
                <w:color w:val="C00000"/>
                <w:szCs w:val="22"/>
                <w:lang w:val="pl-PL"/>
              </w:rPr>
              <w:t>Miejsce na pytania, komentarze Briefowanego:</w:t>
            </w:r>
          </w:p>
          <w:p w14:paraId="6A227B08" w14:textId="77777777" w:rsidR="00F5264D" w:rsidRPr="000178A9" w:rsidRDefault="00F5264D" w:rsidP="00F5264D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47D6DFDC" w14:textId="77777777" w:rsidR="00F5264D" w:rsidRPr="000178A9" w:rsidRDefault="00F5264D" w:rsidP="00F5264D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1956E1BA" w14:textId="77777777" w:rsidR="00F5264D" w:rsidRPr="000178A9" w:rsidRDefault="00F5264D" w:rsidP="00F5264D">
            <w:pPr>
              <w:rPr>
                <w:rFonts w:asciiTheme="minorHAnsi" w:hAnsiTheme="minorHAnsi" w:cstheme="minorHAnsi"/>
                <w:iCs/>
                <w:szCs w:val="22"/>
                <w:lang w:val="pl-PL"/>
              </w:rPr>
            </w:pPr>
          </w:p>
          <w:p w14:paraId="36D2DC18" w14:textId="77777777" w:rsidR="00F5264D" w:rsidRPr="000178A9" w:rsidRDefault="00F5264D" w:rsidP="00F5264D">
            <w:pPr>
              <w:pStyle w:val="Akapitzlist"/>
              <w:spacing w:line="276" w:lineRule="auto"/>
              <w:ind w:left="360" w:firstLine="0"/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</w:pPr>
          </w:p>
        </w:tc>
      </w:tr>
    </w:tbl>
    <w:p w14:paraId="3B0AE704" w14:textId="77777777" w:rsidR="003F6C60" w:rsidRPr="000178A9" w:rsidRDefault="003F6C60" w:rsidP="0019358D">
      <w:pPr>
        <w:shd w:val="clear" w:color="auto" w:fill="FFFFFF" w:themeFill="background1"/>
        <w:ind w:left="0" w:firstLine="0"/>
        <w:rPr>
          <w:rFonts w:asciiTheme="minorHAnsi" w:hAnsiTheme="minorHAnsi" w:cstheme="minorHAnsi"/>
          <w:szCs w:val="22"/>
          <w:lang w:val="pl-PL"/>
        </w:rPr>
      </w:pPr>
    </w:p>
    <w:sectPr w:rsidR="003F6C60" w:rsidRPr="000178A9" w:rsidSect="007562DA">
      <w:headerReference w:type="default" r:id="rId11"/>
      <w:footerReference w:type="default" r:id="rId12"/>
      <w:pgSz w:w="11906" w:h="16838"/>
      <w:pgMar w:top="720" w:right="720" w:bottom="720" w:left="72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C9A90" w14:textId="77777777" w:rsidR="002868D3" w:rsidRDefault="002868D3" w:rsidP="00A5789D">
      <w:r>
        <w:separator/>
      </w:r>
    </w:p>
  </w:endnote>
  <w:endnote w:type="continuationSeparator" w:id="0">
    <w:p w14:paraId="42D9E94E" w14:textId="77777777" w:rsidR="002868D3" w:rsidRDefault="002868D3" w:rsidP="00A5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540715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4BA47EB0" w14:textId="76C0004B" w:rsidR="000178A9" w:rsidRPr="000178A9" w:rsidRDefault="000178A9">
        <w:pPr>
          <w:pStyle w:val="Stopka"/>
          <w:rPr>
            <w:rFonts w:asciiTheme="minorHAnsi" w:hAnsiTheme="minorHAnsi"/>
            <w:sz w:val="16"/>
            <w:szCs w:val="16"/>
          </w:rPr>
        </w:pPr>
        <w:r w:rsidRPr="000178A9">
          <w:rPr>
            <w:noProof/>
            <w:sz w:val="20"/>
            <w:szCs w:val="20"/>
            <w:lang w:val="pl-PL" w:eastAsia="pl-PL" w:bidi="ar-SA"/>
          </w:rPr>
          <w:drawing>
            <wp:anchor distT="0" distB="0" distL="114300" distR="114300" simplePos="0" relativeHeight="251662336" behindDoc="0" locked="0" layoutInCell="1" allowOverlap="1" wp14:anchorId="443C239A" wp14:editId="6C02AC6A">
              <wp:simplePos x="0" y="0"/>
              <wp:positionH relativeFrom="column">
                <wp:posOffset>4962525</wp:posOffset>
              </wp:positionH>
              <wp:positionV relativeFrom="paragraph">
                <wp:posOffset>47625</wp:posOffset>
              </wp:positionV>
              <wp:extent cx="1767840" cy="401955"/>
              <wp:effectExtent l="0" t="0" r="381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załączniki wzór A4-www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7840" cy="4019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178A9">
          <w:rPr>
            <w:rFonts w:asciiTheme="minorHAnsi" w:hAnsiTheme="minorHAnsi"/>
            <w:sz w:val="20"/>
            <w:szCs w:val="20"/>
          </w:rPr>
          <w:fldChar w:fldCharType="begin"/>
        </w:r>
        <w:r w:rsidRPr="000178A9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0178A9">
          <w:rPr>
            <w:rFonts w:asciiTheme="minorHAnsi" w:hAnsiTheme="minorHAnsi"/>
            <w:sz w:val="20"/>
            <w:szCs w:val="20"/>
          </w:rPr>
          <w:fldChar w:fldCharType="separate"/>
        </w:r>
        <w:r w:rsidRPr="000178A9">
          <w:rPr>
            <w:rFonts w:asciiTheme="minorHAnsi" w:hAnsiTheme="minorHAnsi"/>
            <w:sz w:val="20"/>
            <w:szCs w:val="20"/>
            <w:lang w:val="pl-PL"/>
          </w:rPr>
          <w:t>2</w:t>
        </w:r>
        <w:r w:rsidRPr="000178A9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6409F3DA" w14:textId="40F79FF3" w:rsidR="00A5789D" w:rsidRDefault="00A57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8E0C5" w14:textId="77777777" w:rsidR="002868D3" w:rsidRDefault="002868D3" w:rsidP="00A5789D">
      <w:r>
        <w:separator/>
      </w:r>
    </w:p>
  </w:footnote>
  <w:footnote w:type="continuationSeparator" w:id="0">
    <w:p w14:paraId="34101C3F" w14:textId="77777777" w:rsidR="002868D3" w:rsidRDefault="002868D3" w:rsidP="00A57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D4170" w14:textId="7ACD58D8" w:rsidR="00A5789D" w:rsidRDefault="007562D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2D64FEE" wp14:editId="0DE323D0">
          <wp:simplePos x="0" y="0"/>
          <wp:positionH relativeFrom="margin">
            <wp:posOffset>-333375</wp:posOffset>
          </wp:positionH>
          <wp:positionV relativeFrom="paragraph">
            <wp:posOffset>-415925</wp:posOffset>
          </wp:positionV>
          <wp:extent cx="7286625" cy="412750"/>
          <wp:effectExtent l="0" t="0" r="9525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dokumentu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6625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6BDAFA1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C150D534"/>
    <w:name w:val="WWNum6"/>
    <w:lvl w:ilvl="0">
      <w:start w:val="1"/>
      <w:numFmt w:val="lowerRoman"/>
      <w:lvlText w:val="%1.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6F50725"/>
    <w:multiLevelType w:val="hybridMultilevel"/>
    <w:tmpl w:val="8ECA6D3A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A2E3075"/>
    <w:multiLevelType w:val="multilevel"/>
    <w:tmpl w:val="56BCFE2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D6351E2"/>
    <w:multiLevelType w:val="hybridMultilevel"/>
    <w:tmpl w:val="2F4253B6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C138E9"/>
    <w:multiLevelType w:val="hybridMultilevel"/>
    <w:tmpl w:val="E51E2D4C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2D6450"/>
    <w:multiLevelType w:val="hybridMultilevel"/>
    <w:tmpl w:val="782EE6D0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94362F"/>
    <w:multiLevelType w:val="hybridMultilevel"/>
    <w:tmpl w:val="28ACA7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723E1"/>
    <w:multiLevelType w:val="hybridMultilevel"/>
    <w:tmpl w:val="2CE4B6A0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7E2E3E"/>
    <w:multiLevelType w:val="hybridMultilevel"/>
    <w:tmpl w:val="7A580B1E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CF04C1"/>
    <w:multiLevelType w:val="hybridMultilevel"/>
    <w:tmpl w:val="24D46322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383D84"/>
    <w:multiLevelType w:val="hybridMultilevel"/>
    <w:tmpl w:val="49964E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9D6163"/>
    <w:multiLevelType w:val="hybridMultilevel"/>
    <w:tmpl w:val="83A6E220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A42A0"/>
    <w:multiLevelType w:val="multilevel"/>
    <w:tmpl w:val="9252CE0A"/>
    <w:lvl w:ilvl="0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054286"/>
    <w:multiLevelType w:val="hybridMultilevel"/>
    <w:tmpl w:val="93A6BDEE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5D6346"/>
    <w:multiLevelType w:val="hybridMultilevel"/>
    <w:tmpl w:val="85547494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A4D18"/>
    <w:multiLevelType w:val="hybridMultilevel"/>
    <w:tmpl w:val="05D4FA4E"/>
    <w:lvl w:ilvl="0" w:tplc="B41E90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80288"/>
    <w:multiLevelType w:val="hybridMultilevel"/>
    <w:tmpl w:val="9A3ED7DC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FB4D31"/>
    <w:multiLevelType w:val="hybridMultilevel"/>
    <w:tmpl w:val="DDF0E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1804C7"/>
    <w:multiLevelType w:val="hybridMultilevel"/>
    <w:tmpl w:val="DDB63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67672D"/>
    <w:multiLevelType w:val="hybridMultilevel"/>
    <w:tmpl w:val="6CFC56E6"/>
    <w:lvl w:ilvl="0" w:tplc="D9681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C6DFA"/>
    <w:multiLevelType w:val="hybridMultilevel"/>
    <w:tmpl w:val="B6F44236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90FF3"/>
    <w:multiLevelType w:val="multilevel"/>
    <w:tmpl w:val="0756AD1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38876363"/>
    <w:multiLevelType w:val="multilevel"/>
    <w:tmpl w:val="441C4C0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388D49C0"/>
    <w:multiLevelType w:val="hybridMultilevel"/>
    <w:tmpl w:val="8F5C46A6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38FA0696"/>
    <w:multiLevelType w:val="hybridMultilevel"/>
    <w:tmpl w:val="D70EDEF6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047585"/>
    <w:multiLevelType w:val="hybridMultilevel"/>
    <w:tmpl w:val="D7429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C499E"/>
    <w:multiLevelType w:val="hybridMultilevel"/>
    <w:tmpl w:val="E03E5B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E205EA"/>
    <w:multiLevelType w:val="hybridMultilevel"/>
    <w:tmpl w:val="268E8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F0487E"/>
    <w:multiLevelType w:val="hybridMultilevel"/>
    <w:tmpl w:val="BD3AFF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BB27E7"/>
    <w:multiLevelType w:val="hybridMultilevel"/>
    <w:tmpl w:val="7C7E7F6A"/>
    <w:lvl w:ilvl="0" w:tplc="B41E90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7333B"/>
    <w:multiLevelType w:val="hybridMultilevel"/>
    <w:tmpl w:val="14101F6C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AA080F"/>
    <w:multiLevelType w:val="hybridMultilevel"/>
    <w:tmpl w:val="CD8E5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94991"/>
    <w:multiLevelType w:val="multilevel"/>
    <w:tmpl w:val="2200C9C6"/>
    <w:lvl w:ilvl="0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140ADB"/>
    <w:multiLevelType w:val="hybridMultilevel"/>
    <w:tmpl w:val="D2164444"/>
    <w:lvl w:ilvl="0" w:tplc="F2C28F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972CE"/>
    <w:multiLevelType w:val="hybridMultilevel"/>
    <w:tmpl w:val="832A6062"/>
    <w:lvl w:ilvl="0" w:tplc="2E0A805C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2834A8"/>
    <w:multiLevelType w:val="hybridMultilevel"/>
    <w:tmpl w:val="C082DE56"/>
    <w:lvl w:ilvl="0" w:tplc="B41E90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D4B3B"/>
    <w:multiLevelType w:val="hybridMultilevel"/>
    <w:tmpl w:val="90489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E112D"/>
    <w:multiLevelType w:val="hybridMultilevel"/>
    <w:tmpl w:val="4F12CBA4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BF2667"/>
    <w:multiLevelType w:val="hybridMultilevel"/>
    <w:tmpl w:val="8F5C46A6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40" w15:restartNumberingAfterBreak="0">
    <w:nsid w:val="68B12524"/>
    <w:multiLevelType w:val="hybridMultilevel"/>
    <w:tmpl w:val="12D85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37535"/>
    <w:multiLevelType w:val="hybridMultilevel"/>
    <w:tmpl w:val="6674D236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155C2"/>
    <w:multiLevelType w:val="multilevel"/>
    <w:tmpl w:val="545CB91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3" w15:restartNumberingAfterBreak="0">
    <w:nsid w:val="74052BAB"/>
    <w:multiLevelType w:val="hybridMultilevel"/>
    <w:tmpl w:val="DF86BD20"/>
    <w:lvl w:ilvl="0" w:tplc="2E0A805C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E7271A"/>
    <w:multiLevelType w:val="hybridMultilevel"/>
    <w:tmpl w:val="4192E31E"/>
    <w:lvl w:ilvl="0" w:tplc="B8029876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540A4F"/>
    <w:multiLevelType w:val="hybridMultilevel"/>
    <w:tmpl w:val="4DCE2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3D54E8"/>
    <w:multiLevelType w:val="hybridMultilevel"/>
    <w:tmpl w:val="2BA27288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60328D"/>
    <w:multiLevelType w:val="hybridMultilevel"/>
    <w:tmpl w:val="F3688D3C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C969E3"/>
    <w:multiLevelType w:val="hybridMultilevel"/>
    <w:tmpl w:val="0570F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6"/>
  </w:num>
  <w:num w:numId="5">
    <w:abstractNumId w:val="31"/>
  </w:num>
  <w:num w:numId="6">
    <w:abstractNumId w:val="35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7"/>
  </w:num>
  <w:num w:numId="10">
    <w:abstractNumId w:val="45"/>
  </w:num>
  <w:num w:numId="11">
    <w:abstractNumId w:val="18"/>
  </w:num>
  <w:num w:numId="12">
    <w:abstractNumId w:val="19"/>
  </w:num>
  <w:num w:numId="13">
    <w:abstractNumId w:val="37"/>
  </w:num>
  <w:num w:numId="14">
    <w:abstractNumId w:val="43"/>
  </w:num>
  <w:num w:numId="15">
    <w:abstractNumId w:val="28"/>
  </w:num>
  <w:num w:numId="16">
    <w:abstractNumId w:val="20"/>
  </w:num>
  <w:num w:numId="17">
    <w:abstractNumId w:val="48"/>
  </w:num>
  <w:num w:numId="18">
    <w:abstractNumId w:val="42"/>
  </w:num>
  <w:num w:numId="19">
    <w:abstractNumId w:val="23"/>
  </w:num>
  <w:num w:numId="20">
    <w:abstractNumId w:val="3"/>
  </w:num>
  <w:num w:numId="21">
    <w:abstractNumId w:val="22"/>
  </w:num>
  <w:num w:numId="22">
    <w:abstractNumId w:val="26"/>
  </w:num>
  <w:num w:numId="23">
    <w:abstractNumId w:val="40"/>
  </w:num>
  <w:num w:numId="24">
    <w:abstractNumId w:val="32"/>
  </w:num>
  <w:num w:numId="25">
    <w:abstractNumId w:val="12"/>
  </w:num>
  <w:num w:numId="26">
    <w:abstractNumId w:val="44"/>
  </w:num>
  <w:num w:numId="27">
    <w:abstractNumId w:val="47"/>
  </w:num>
  <w:num w:numId="28">
    <w:abstractNumId w:val="15"/>
  </w:num>
  <w:num w:numId="29">
    <w:abstractNumId w:val="21"/>
  </w:num>
  <w:num w:numId="30">
    <w:abstractNumId w:val="25"/>
  </w:num>
  <w:num w:numId="31">
    <w:abstractNumId w:val="41"/>
  </w:num>
  <w:num w:numId="32">
    <w:abstractNumId w:val="11"/>
  </w:num>
  <w:num w:numId="33">
    <w:abstractNumId w:val="29"/>
  </w:num>
  <w:num w:numId="34">
    <w:abstractNumId w:val="46"/>
  </w:num>
  <w:num w:numId="35">
    <w:abstractNumId w:val="38"/>
  </w:num>
  <w:num w:numId="36">
    <w:abstractNumId w:val="27"/>
  </w:num>
  <w:num w:numId="37">
    <w:abstractNumId w:val="5"/>
  </w:num>
  <w:num w:numId="38">
    <w:abstractNumId w:val="14"/>
  </w:num>
  <w:num w:numId="39">
    <w:abstractNumId w:val="30"/>
  </w:num>
  <w:num w:numId="40">
    <w:abstractNumId w:val="2"/>
  </w:num>
  <w:num w:numId="41">
    <w:abstractNumId w:val="10"/>
  </w:num>
  <w:num w:numId="42">
    <w:abstractNumId w:val="4"/>
  </w:num>
  <w:num w:numId="43">
    <w:abstractNumId w:val="36"/>
  </w:num>
  <w:num w:numId="44">
    <w:abstractNumId w:val="8"/>
  </w:num>
  <w:num w:numId="45">
    <w:abstractNumId w:val="9"/>
  </w:num>
  <w:num w:numId="46">
    <w:abstractNumId w:val="16"/>
  </w:num>
  <w:num w:numId="47">
    <w:abstractNumId w:val="33"/>
  </w:num>
  <w:num w:numId="48">
    <w:abstractNumId w:val="1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9D"/>
    <w:rsid w:val="000178A9"/>
    <w:rsid w:val="00031F8E"/>
    <w:rsid w:val="000D695E"/>
    <w:rsid w:val="00125F48"/>
    <w:rsid w:val="00180CF1"/>
    <w:rsid w:val="0019358D"/>
    <w:rsid w:val="00224818"/>
    <w:rsid w:val="0022664B"/>
    <w:rsid w:val="002868D3"/>
    <w:rsid w:val="0033494A"/>
    <w:rsid w:val="00360781"/>
    <w:rsid w:val="003A1A51"/>
    <w:rsid w:val="003F6C60"/>
    <w:rsid w:val="0047524A"/>
    <w:rsid w:val="00482CA6"/>
    <w:rsid w:val="004C3163"/>
    <w:rsid w:val="00526AF7"/>
    <w:rsid w:val="0054732D"/>
    <w:rsid w:val="00572AD8"/>
    <w:rsid w:val="005B5CD6"/>
    <w:rsid w:val="005C2EEF"/>
    <w:rsid w:val="005F1210"/>
    <w:rsid w:val="00600E03"/>
    <w:rsid w:val="0062494C"/>
    <w:rsid w:val="00642622"/>
    <w:rsid w:val="00642CBA"/>
    <w:rsid w:val="0064536E"/>
    <w:rsid w:val="00673074"/>
    <w:rsid w:val="00684D10"/>
    <w:rsid w:val="00702258"/>
    <w:rsid w:val="007205CE"/>
    <w:rsid w:val="007562DA"/>
    <w:rsid w:val="007637A4"/>
    <w:rsid w:val="00785F4D"/>
    <w:rsid w:val="007A583D"/>
    <w:rsid w:val="007C3DCF"/>
    <w:rsid w:val="007F15BD"/>
    <w:rsid w:val="00845159"/>
    <w:rsid w:val="008A0F7E"/>
    <w:rsid w:val="008C52D3"/>
    <w:rsid w:val="008F7B78"/>
    <w:rsid w:val="00910A4B"/>
    <w:rsid w:val="00934F49"/>
    <w:rsid w:val="009767DD"/>
    <w:rsid w:val="009A23A3"/>
    <w:rsid w:val="009A404F"/>
    <w:rsid w:val="009F1BED"/>
    <w:rsid w:val="009F491F"/>
    <w:rsid w:val="00A24CC2"/>
    <w:rsid w:val="00A35A42"/>
    <w:rsid w:val="00A5789D"/>
    <w:rsid w:val="00A804CA"/>
    <w:rsid w:val="00A945DE"/>
    <w:rsid w:val="00AC3E3E"/>
    <w:rsid w:val="00B1366A"/>
    <w:rsid w:val="00B13BC0"/>
    <w:rsid w:val="00B96FB8"/>
    <w:rsid w:val="00BF0D31"/>
    <w:rsid w:val="00BF25BC"/>
    <w:rsid w:val="00BF67F1"/>
    <w:rsid w:val="00C5407C"/>
    <w:rsid w:val="00C736D6"/>
    <w:rsid w:val="00C91C8E"/>
    <w:rsid w:val="00CA2F80"/>
    <w:rsid w:val="00D0596C"/>
    <w:rsid w:val="00D5055D"/>
    <w:rsid w:val="00DD0CB1"/>
    <w:rsid w:val="00DE6E37"/>
    <w:rsid w:val="00DF147D"/>
    <w:rsid w:val="00DF7178"/>
    <w:rsid w:val="00E3061F"/>
    <w:rsid w:val="00E37DC5"/>
    <w:rsid w:val="00E472DB"/>
    <w:rsid w:val="00E5260E"/>
    <w:rsid w:val="00E923AB"/>
    <w:rsid w:val="00E95CC5"/>
    <w:rsid w:val="00EC4F3D"/>
    <w:rsid w:val="00F5264D"/>
    <w:rsid w:val="00F9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DC9C0"/>
  <w15:docId w15:val="{8E5C6B26-2FD2-423B-887A-49133FAE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73074"/>
    <w:pPr>
      <w:suppressAutoHyphens w:val="0"/>
      <w:spacing w:before="100" w:beforeAutospacing="1" w:after="100" w:afterAutospacing="1"/>
      <w:ind w:left="0" w:firstLine="0"/>
      <w:jc w:val="left"/>
    </w:pPr>
    <w:rPr>
      <w:rFonts w:cs="Times New Roman"/>
      <w:kern w:val="0"/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3DE2705EBE84C91A62E2EAE173F97" ma:contentTypeVersion="10" ma:contentTypeDescription="Utwórz nowy dokument." ma:contentTypeScope="" ma:versionID="0534873ffb01072d2207f39d445653fb">
  <xsd:schema xmlns:xsd="http://www.w3.org/2001/XMLSchema" xmlns:xs="http://www.w3.org/2001/XMLSchema" xmlns:p="http://schemas.microsoft.com/office/2006/metadata/properties" xmlns:ns2="61cadd82-ced8-4a79-bbec-4098df330b3d" xmlns:ns3="075de586-aaf9-465f-b665-d8725640ffef" targetNamespace="http://schemas.microsoft.com/office/2006/metadata/properties" ma:root="true" ma:fieldsID="d4091bef7dd8bf1e47af5f2e9045fdf6" ns2:_="" ns3:_="">
    <xsd:import namespace="61cadd82-ced8-4a79-bbec-4098df330b3d"/>
    <xsd:import namespace="075de586-aaf9-465f-b665-d8725640f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dd82-ced8-4a79-bbec-4098df330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de586-aaf9-465f-b665-d8725640f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A3847-84BC-4F6E-A97E-DFA52DC92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add82-ced8-4a79-bbec-4098df330b3d"/>
    <ds:schemaRef ds:uri="075de586-aaf9-465f-b665-d8725640f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308CEC-19FC-459E-AE7A-81E1503FC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73FAF-B7A7-4B02-9D34-A09E3E7E77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ACB6EB-9428-49B4-AE78-FD145073C8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915</Words>
  <Characters>5496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Magdalena Spisak</cp:lastModifiedBy>
  <cp:revision>18</cp:revision>
  <cp:lastPrinted>2019-11-18T09:39:00Z</cp:lastPrinted>
  <dcterms:created xsi:type="dcterms:W3CDTF">2019-11-18T15:41:00Z</dcterms:created>
  <dcterms:modified xsi:type="dcterms:W3CDTF">2020-11-18T13:07:00Z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0x010100F393DE2705EBE84C91A62E2EAE173F97</vt:lpwstr>
  </property>
</Properties>
</file>